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48" w:line="316" w:lineRule="auto"/>
        <w:ind w:right="863"/>
        <w:jc w:val="both"/>
      </w:pPr>
      <w:r>
        <w:t>附表一：</w:t>
      </w:r>
    </w:p>
    <w:p>
      <w:pPr>
        <w:pStyle w:val="4"/>
        <w:spacing w:before="12"/>
        <w:rPr>
          <w:sz w:val="13"/>
        </w:rPr>
      </w:pPr>
    </w:p>
    <w:p>
      <w:pPr>
        <w:spacing w:before="61"/>
        <w:ind w:left="6566"/>
        <w:rPr>
          <w:rFonts w:ascii="黑体" w:eastAsia="黑体"/>
          <w:sz w:val="28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5085080</wp:posOffset>
                </wp:positionH>
                <wp:positionV relativeFrom="paragraph">
                  <wp:posOffset>231775</wp:posOffset>
                </wp:positionV>
                <wp:extent cx="1334135" cy="17145"/>
                <wp:effectExtent l="0" t="0" r="0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4135" cy="17145"/>
                          <a:chOff x="8008" y="365"/>
                          <a:chExt cx="2101" cy="27"/>
                        </a:xfrm>
                      </wpg:grpSpPr>
                      <wps:wsp>
                        <wps:cNvPr id="2" name="直线 4"/>
                        <wps:cNvCnPr/>
                        <wps:spPr>
                          <a:xfrm>
                            <a:off x="8008" y="372"/>
                            <a:ext cx="2101" cy="0"/>
                          </a:xfrm>
                          <a:prstGeom prst="line">
                            <a:avLst/>
                          </a:prstGeom>
                          <a:ln w="835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8008" y="384"/>
                            <a:ext cx="2101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00.4pt;margin-top:18.25pt;height:1.35pt;width:105.05pt;mso-position-horizontal-relative:page;z-index:251660288;mso-width-relative:page;mso-height-relative:page;" coordorigin="8008,365" coordsize="2101,27" o:gfxdata="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TfYWPZAAAACgEAAA8AAAAAAAAAAQAgAAAA&#10;IgAAAGRycy9kb3ducmV2LnhtbFBLAQIUABQAAAAIAIdO4kC4Jn4ofAIAAAgHAAAOAAAAAAAAAAEA&#10;IAAAACgBAABkcnMvZTJvRG9jLnhtbFBLBQYAAAAABgAGAFkBAAAWBgAAAAA=&#10;">
                <o:lock v:ext="edit" aspectratio="f"/>
                <v:line id="直线 4" o:spid="_x0000_s1026" o:spt="20" style="position:absolute;left:8008;top:372;height:0;width:2101;" filled="f" stroked="t" coordsize="21600,21600" o:gfxdata="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+lK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58110236220472pt" color="#000000" joinstyle="round"/>
                  <v:imagedata o:title=""/>
                  <o:lock v:ext="edit" aspectratio="f"/>
                </v:line>
                <v:line id="直线 5" o:spid="_x0000_s1026" o:spt="20" style="position:absolute;left:8008;top:384;height:0;width:2101;" filled="f" stroked="t" coordsize="21600,21600" o:gfxdata="UEsDBAoAAAAAAIdO4kAAAAAAAAAAAAAAAAAEAAAAZHJzL1BLAwQUAAAACACHTuJAgCNxo7wAAADa&#10;AAAADwAAAGRycy9kb3ducmV2LnhtbEWPQWsCMRSE7wX/Q3iCt5q1gp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jca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黑体" w:eastAsia="黑体"/>
          <w:sz w:val="28"/>
        </w:rPr>
        <w:t>编号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spacing w:before="161"/>
        <w:ind w:left="310" w:right="259"/>
        <w:jc w:val="center"/>
        <w:rPr>
          <w:rFonts w:ascii="黑体" w:eastAsia="黑体"/>
          <w:b/>
          <w:sz w:val="58"/>
        </w:rPr>
      </w:pPr>
      <w:bookmarkStart w:id="0" w:name="_GoBack"/>
      <w:r>
        <w:rPr>
          <w:rFonts w:hint="eastAsia" w:ascii="黑体" w:eastAsia="黑体"/>
          <w:b/>
          <w:sz w:val="58"/>
          <w:lang w:eastAsia="zh-CN"/>
        </w:rPr>
        <w:t>投标企业</w:t>
      </w:r>
      <w:r>
        <w:rPr>
          <w:rFonts w:hint="eastAsia" w:ascii="黑体" w:eastAsia="黑体"/>
          <w:b/>
          <w:sz w:val="58"/>
        </w:rPr>
        <w:t>诚信创优评级</w:t>
      </w:r>
    </w:p>
    <w:p>
      <w:pPr>
        <w:pStyle w:val="4"/>
        <w:spacing w:before="9"/>
        <w:rPr>
          <w:rFonts w:ascii="黑体"/>
          <w:b/>
          <w:sz w:val="68"/>
        </w:rPr>
      </w:pPr>
    </w:p>
    <w:p>
      <w:pPr>
        <w:spacing w:before="1"/>
        <w:ind w:left="318" w:right="259"/>
        <w:jc w:val="center"/>
        <w:rPr>
          <w:rFonts w:ascii="黑体" w:eastAsia="黑体"/>
          <w:b/>
          <w:sz w:val="68"/>
        </w:rPr>
      </w:pPr>
      <w:r>
        <w:rPr>
          <w:rFonts w:hint="eastAsia" w:ascii="黑体" w:eastAsia="黑体"/>
          <w:b/>
          <w:sz w:val="68"/>
        </w:rPr>
        <w:t>申 报 表</w:t>
      </w:r>
    </w:p>
    <w:p>
      <w:pPr>
        <w:pStyle w:val="4"/>
        <w:rPr>
          <w:rFonts w:ascii="黑体"/>
          <w:b/>
          <w:sz w:val="68"/>
        </w:rPr>
      </w:pPr>
    </w:p>
    <w:bookmarkEnd w:id="0"/>
    <w:p>
      <w:pPr>
        <w:pStyle w:val="4"/>
        <w:rPr>
          <w:rFonts w:ascii="黑体"/>
          <w:b/>
          <w:sz w:val="68"/>
        </w:rPr>
      </w:pPr>
    </w:p>
    <w:p>
      <w:pPr>
        <w:pStyle w:val="4"/>
        <w:spacing w:before="9"/>
        <w:rPr>
          <w:rFonts w:ascii="黑体"/>
          <w:b/>
          <w:sz w:val="71"/>
        </w:rPr>
      </w:pPr>
    </w:p>
    <w:p>
      <w:pPr>
        <w:tabs>
          <w:tab w:val="left" w:pos="5763"/>
        </w:tabs>
        <w:ind w:left="424"/>
        <w:jc w:val="center"/>
        <w:rPr>
          <w:rFonts w:ascii="宋体" w:eastAsia="宋体"/>
          <w:sz w:val="24"/>
        </w:rPr>
      </w:pPr>
      <w:r>
        <w:rPr>
          <w:rFonts w:hint="eastAsia" w:ascii="宋体" w:eastAsia="宋体"/>
          <w:sz w:val="28"/>
        </w:rPr>
        <w:t>申报单位</w:t>
      </w:r>
      <w:r>
        <w:rPr>
          <w:rFonts w:hint="eastAsia" w:ascii="宋体" w:eastAsia="宋体"/>
          <w:b/>
          <w:sz w:val="24"/>
        </w:rPr>
        <w:t>：</w:t>
      </w:r>
      <w:r>
        <w:rPr>
          <w:rFonts w:hint="eastAsia" w:ascii="宋体" w:eastAsia="宋体"/>
          <w:b/>
          <w:sz w:val="24"/>
          <w:u w:val="single"/>
        </w:rPr>
        <w:t xml:space="preserve"> </w:t>
      </w:r>
      <w:r>
        <w:rPr>
          <w:rFonts w:hint="eastAsia" w:ascii="宋体" w:eastAsia="宋体"/>
          <w:b/>
          <w:sz w:val="24"/>
          <w:u w:val="single"/>
        </w:rPr>
        <w:tab/>
      </w:r>
      <w:r>
        <w:rPr>
          <w:rFonts w:hint="eastAsia" w:ascii="宋体" w:eastAsia="宋体"/>
          <w:sz w:val="24"/>
          <w:u w:val="single"/>
        </w:rPr>
        <w:t>（ 盖章）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7"/>
        <w:rPr>
          <w:rFonts w:ascii="宋体"/>
          <w:sz w:val="24"/>
        </w:rPr>
      </w:pPr>
    </w:p>
    <w:p>
      <w:pPr>
        <w:tabs>
          <w:tab w:val="left" w:pos="6846"/>
        </w:tabs>
        <w:spacing w:before="62"/>
        <w:ind w:left="411"/>
        <w:jc w:val="center"/>
        <w:rPr>
          <w:rFonts w:ascii="Times New Roman" w:eastAsia="Times New Roman"/>
          <w:b/>
          <w:sz w:val="24"/>
        </w:rPr>
      </w:pPr>
      <w:r>
        <w:rPr>
          <w:rFonts w:hint="eastAsia" w:ascii="宋体" w:eastAsia="宋体"/>
          <w:sz w:val="28"/>
        </w:rPr>
        <w:t>申报时间</w:t>
      </w:r>
      <w:r>
        <w:rPr>
          <w:rFonts w:hint="eastAsia" w:ascii="宋体" w:eastAsia="宋体"/>
          <w:b/>
          <w:sz w:val="24"/>
        </w:rPr>
        <w:t>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3"/>
        <w:spacing w:before="206"/>
        <w:ind w:left="317" w:right="259"/>
        <w:jc w:val="center"/>
        <w:rPr>
          <w:rFonts w:ascii="宋体" w:eastAsia="宋体"/>
        </w:rPr>
        <w:sectPr>
          <w:footerReference r:id="rId3" w:type="default"/>
          <w:pgSz w:w="11910" w:h="16840"/>
          <w:pgMar w:top="1520" w:right="940" w:bottom="1160" w:left="880" w:header="0" w:footer="967" w:gutter="0"/>
          <w:pgNumType w:start="1"/>
          <w:cols w:space="720" w:num="1"/>
        </w:sectPr>
      </w:pPr>
      <w:r>
        <w:rPr>
          <w:rFonts w:hint="eastAsia" w:ascii="宋体" w:eastAsia="宋体"/>
        </w:rPr>
        <w:t>襄阳市招标投标协会制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5"/>
        <w:rPr>
          <w:rFonts w:ascii="宋体"/>
          <w:b/>
          <w:sz w:val="21"/>
        </w:rPr>
      </w:pPr>
    </w:p>
    <w:p>
      <w:pPr>
        <w:spacing w:before="49"/>
        <w:ind w:left="317" w:right="259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申报企业承诺</w:t>
      </w:r>
    </w:p>
    <w:p>
      <w:pPr>
        <w:pStyle w:val="4"/>
        <w:rPr>
          <w:rFonts w:ascii="黑体"/>
          <w:b/>
          <w:sz w:val="20"/>
        </w:rPr>
      </w:pPr>
    </w:p>
    <w:p>
      <w:pPr>
        <w:pStyle w:val="4"/>
        <w:rPr>
          <w:rFonts w:ascii="黑体"/>
          <w:b/>
          <w:sz w:val="20"/>
        </w:rPr>
      </w:pPr>
    </w:p>
    <w:p>
      <w:pPr>
        <w:pStyle w:val="4"/>
        <w:spacing w:before="11"/>
        <w:rPr>
          <w:rFonts w:ascii="黑体"/>
          <w:b/>
          <w:sz w:val="12"/>
        </w:rPr>
      </w:pPr>
    </w:p>
    <w:p>
      <w:pPr>
        <w:pStyle w:val="4"/>
        <w:spacing w:before="11"/>
        <w:rPr>
          <w:rFonts w:ascii="黑体"/>
          <w:b/>
          <w:sz w:val="12"/>
        </w:rPr>
      </w:pPr>
    </w:p>
    <w:p>
      <w:pPr>
        <w:pStyle w:val="4"/>
        <w:spacing w:before="11"/>
        <w:rPr>
          <w:rFonts w:ascii="黑体"/>
          <w:b/>
          <w:sz w:val="12"/>
        </w:rPr>
      </w:pPr>
    </w:p>
    <w:p>
      <w:pPr>
        <w:pStyle w:val="4"/>
        <w:spacing w:before="11"/>
        <w:rPr>
          <w:rFonts w:ascii="黑体"/>
          <w:b/>
          <w:sz w:val="12"/>
        </w:rPr>
      </w:pPr>
    </w:p>
    <w:p>
      <w:pPr>
        <w:pStyle w:val="4"/>
        <w:spacing w:before="11"/>
        <w:rPr>
          <w:rFonts w:ascii="黑体"/>
          <w:b/>
          <w:sz w:val="12"/>
        </w:rPr>
      </w:pPr>
    </w:p>
    <w:p>
      <w:pPr>
        <w:pStyle w:val="4"/>
        <w:spacing w:before="11"/>
        <w:rPr>
          <w:rFonts w:ascii="黑体"/>
          <w:b/>
          <w:sz w:val="12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133985</wp:posOffset>
                </wp:positionV>
                <wp:extent cx="6267450" cy="4259580"/>
                <wp:effectExtent l="4445" t="5080" r="14605" b="21590"/>
                <wp:wrapTopAndBottom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595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02"/>
                              <w:ind w:left="1402"/>
                              <w:rPr>
                                <w:rFonts w:ascii="宋体"/>
                                <w:sz w:val="30"/>
                              </w:rPr>
                            </w:pP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201" w:line="364" w:lineRule="auto"/>
                              <w:ind w:left="802" w:right="748" w:firstLine="599"/>
                              <w:rPr>
                                <w:rFonts w:ascii="宋体" w:eastAsia="宋体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0"/>
                              </w:rPr>
                              <w:t>本企业自愿申请参加由襄阳市招标投标协会组织开展的</w:t>
                            </w:r>
                            <w:r>
                              <w:rPr>
                                <w:rFonts w:hint="eastAsia" w:ascii="宋体" w:eastAsia="宋体"/>
                                <w:sz w:val="30"/>
                                <w:lang w:eastAsia="zh-CN"/>
                              </w:rPr>
                              <w:t>投标企业</w:t>
                            </w:r>
                            <w:r>
                              <w:rPr>
                                <w:rFonts w:hint="eastAsia" w:ascii="宋体" w:eastAsia="宋体"/>
                                <w:sz w:val="30"/>
                              </w:rPr>
                              <w:t xml:space="preserve">诚信创优评级活动。 </w:t>
                            </w:r>
                          </w:p>
                          <w:p>
                            <w:pPr>
                              <w:spacing w:line="364" w:lineRule="auto"/>
                              <w:ind w:left="802" w:right="443" w:firstLine="599"/>
                              <w:rPr>
                                <w:rFonts w:ascii="宋体" w:eastAsia="宋体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pacing w:val="-11"/>
                                <w:sz w:val="30"/>
                              </w:rPr>
                              <w:t>本企业承诺，在参加本次信用评级中所提交的纸质证明材料、</w:t>
                            </w:r>
                            <w:r>
                              <w:rPr>
                                <w:rFonts w:hint="eastAsia" w:ascii="宋体" w:eastAsia="宋体"/>
                                <w:sz w:val="30"/>
                              </w:rPr>
                              <w:t xml:space="preserve">数据和资料全部真实、合法、有效，复印件与原件内容一致。 </w:t>
                            </w:r>
                          </w:p>
                          <w:p>
                            <w:pPr>
                              <w:spacing w:line="382" w:lineRule="exact"/>
                              <w:ind w:left="4955"/>
                              <w:rPr>
                                <w:rFonts w:ascii="宋体"/>
                                <w:sz w:val="30"/>
                              </w:rPr>
                            </w:pP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 </w:t>
                            </w:r>
                            <w:r>
                              <w:rPr>
                                <w:rFonts w:ascii="宋体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82" w:lineRule="exact"/>
                              <w:ind w:left="4955"/>
                              <w:rPr>
                                <w:rFonts w:ascii="宋体"/>
                                <w:sz w:val="30"/>
                              </w:rPr>
                            </w:pPr>
                          </w:p>
                          <w:p>
                            <w:pPr>
                              <w:spacing w:line="382" w:lineRule="exact"/>
                              <w:ind w:left="4955" w:firstLine="900" w:firstLineChars="300"/>
                              <w:rPr>
                                <w:rFonts w:hint="eastAsia" w:ascii="宋体" w:eastAsia="宋体"/>
                                <w:spacing w:val="-3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0"/>
                              </w:rPr>
                              <w:t>企    业（盖章</w:t>
                            </w:r>
                            <w:r>
                              <w:rPr>
                                <w:rFonts w:hint="eastAsia" w:ascii="宋体" w:eastAsia="宋体"/>
                                <w:spacing w:val="-3"/>
                                <w:sz w:val="30"/>
                              </w:rPr>
                              <w:t>）</w:t>
                            </w:r>
                          </w:p>
                          <w:p>
                            <w:pPr>
                              <w:spacing w:line="382" w:lineRule="exact"/>
                              <w:ind w:left="4955" w:firstLine="888" w:firstLineChars="300"/>
                              <w:rPr>
                                <w:rFonts w:ascii="宋体"/>
                                <w:sz w:val="30"/>
                              </w:rPr>
                            </w:pPr>
                            <w:r>
                              <w:rPr>
                                <w:rFonts w:ascii="宋体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sz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198"/>
                              <w:ind w:left="5903"/>
                              <w:rPr>
                                <w:rFonts w:ascii="宋体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0"/>
                              </w:rPr>
                              <w:t xml:space="preserve">法人代表（签字） </w:t>
                            </w:r>
                          </w:p>
                          <w:p>
                            <w:pPr>
                              <w:spacing w:before="199"/>
                              <w:ind w:left="6503"/>
                              <w:rPr>
                                <w:rFonts w:ascii="宋体" w:eastAsia="宋体"/>
                                <w:sz w:val="30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30"/>
                              </w:rPr>
                              <w:t xml:space="preserve">年 月 日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9.5pt;margin-top:10.55pt;height:335.4pt;width:493.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n1iOdkAAAAKAQAADwAA&#10;AAAAAAABACAAAAAiAAAAZHJzL2Rvd25yZXYueG1sUEsBAhQAFAAAAAgAh07iQFPXiMEVAgAAMgQA&#10;AA4AAAAAAAAAAQAgAAAAKAEAAGRycy9lMm9Eb2MueG1sUEsFBgAAAAAGAAYAWQEAAK8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2"/>
                        <w:ind w:left="1402"/>
                        <w:rPr>
                          <w:rFonts w:ascii="宋体"/>
                          <w:sz w:val="30"/>
                        </w:rPr>
                      </w:pPr>
                      <w:r>
                        <w:rPr>
                          <w:rFonts w:ascii="宋体"/>
                          <w:sz w:val="30"/>
                        </w:rPr>
                        <w:t xml:space="preserve"> </w:t>
                      </w:r>
                    </w:p>
                    <w:p>
                      <w:pPr>
                        <w:spacing w:before="201" w:line="364" w:lineRule="auto"/>
                        <w:ind w:left="802" w:right="748" w:firstLine="599"/>
                        <w:rPr>
                          <w:rFonts w:ascii="宋体" w:eastAsia="宋体"/>
                          <w:sz w:val="30"/>
                        </w:rPr>
                      </w:pPr>
                      <w:r>
                        <w:rPr>
                          <w:rFonts w:hint="eastAsia" w:ascii="宋体" w:eastAsia="宋体"/>
                          <w:sz w:val="30"/>
                        </w:rPr>
                        <w:t>本企业自愿申请参加由襄阳市招标投标协会组织开展的</w:t>
                      </w:r>
                      <w:r>
                        <w:rPr>
                          <w:rFonts w:hint="eastAsia" w:ascii="宋体" w:eastAsia="宋体"/>
                          <w:sz w:val="30"/>
                          <w:lang w:eastAsia="zh-CN"/>
                        </w:rPr>
                        <w:t>投标企业</w:t>
                      </w:r>
                      <w:r>
                        <w:rPr>
                          <w:rFonts w:hint="eastAsia" w:ascii="宋体" w:eastAsia="宋体"/>
                          <w:sz w:val="30"/>
                        </w:rPr>
                        <w:t xml:space="preserve">诚信创优评级活动。 </w:t>
                      </w:r>
                    </w:p>
                    <w:p>
                      <w:pPr>
                        <w:spacing w:line="364" w:lineRule="auto"/>
                        <w:ind w:left="802" w:right="443" w:firstLine="599"/>
                        <w:rPr>
                          <w:rFonts w:ascii="宋体" w:eastAsia="宋体"/>
                          <w:sz w:val="30"/>
                        </w:rPr>
                      </w:pPr>
                      <w:r>
                        <w:rPr>
                          <w:rFonts w:hint="eastAsia" w:ascii="宋体" w:eastAsia="宋体"/>
                          <w:spacing w:val="-11"/>
                          <w:sz w:val="30"/>
                        </w:rPr>
                        <w:t>本企业承诺，在参加本次信用评级中所提交的纸质证明材料、</w:t>
                      </w:r>
                      <w:r>
                        <w:rPr>
                          <w:rFonts w:hint="eastAsia" w:ascii="宋体" w:eastAsia="宋体"/>
                          <w:sz w:val="30"/>
                        </w:rPr>
                        <w:t xml:space="preserve">数据和资料全部真实、合法、有效，复印件与原件内容一致。 </w:t>
                      </w:r>
                    </w:p>
                    <w:p>
                      <w:pPr>
                        <w:spacing w:line="382" w:lineRule="exact"/>
                        <w:ind w:left="4955"/>
                        <w:rPr>
                          <w:rFonts w:ascii="宋体"/>
                          <w:sz w:val="30"/>
                        </w:rPr>
                      </w:pPr>
                      <w:r>
                        <w:rPr>
                          <w:rFonts w:ascii="宋体"/>
                          <w:sz w:val="30"/>
                        </w:rPr>
                        <w:t xml:space="preserve">  </w:t>
                      </w:r>
                      <w:r>
                        <w:rPr>
                          <w:rFonts w:ascii="宋体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z w:val="30"/>
                        </w:rPr>
                        <w:t xml:space="preserve"> </w:t>
                      </w:r>
                    </w:p>
                    <w:p>
                      <w:pPr>
                        <w:spacing w:line="382" w:lineRule="exact"/>
                        <w:ind w:left="4955"/>
                        <w:rPr>
                          <w:rFonts w:ascii="宋体"/>
                          <w:sz w:val="30"/>
                        </w:rPr>
                      </w:pPr>
                    </w:p>
                    <w:p>
                      <w:pPr>
                        <w:spacing w:line="382" w:lineRule="exact"/>
                        <w:ind w:left="4955" w:firstLine="900" w:firstLineChars="300"/>
                        <w:rPr>
                          <w:rFonts w:hint="eastAsia" w:ascii="宋体" w:eastAsia="宋体"/>
                          <w:spacing w:val="-3"/>
                          <w:sz w:val="30"/>
                        </w:rPr>
                      </w:pPr>
                      <w:r>
                        <w:rPr>
                          <w:rFonts w:hint="eastAsia" w:ascii="宋体" w:eastAsia="宋体"/>
                          <w:sz w:val="30"/>
                        </w:rPr>
                        <w:t>企    业（盖章</w:t>
                      </w:r>
                      <w:r>
                        <w:rPr>
                          <w:rFonts w:hint="eastAsia" w:ascii="宋体" w:eastAsia="宋体"/>
                          <w:spacing w:val="-3"/>
                          <w:sz w:val="30"/>
                        </w:rPr>
                        <w:t>）</w:t>
                      </w:r>
                    </w:p>
                    <w:p>
                      <w:pPr>
                        <w:spacing w:line="382" w:lineRule="exact"/>
                        <w:ind w:left="4955" w:firstLine="888" w:firstLineChars="300"/>
                        <w:rPr>
                          <w:rFonts w:ascii="宋体"/>
                          <w:sz w:val="30"/>
                        </w:rPr>
                      </w:pPr>
                      <w:r>
                        <w:rPr>
                          <w:rFonts w:ascii="宋体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/>
                          <w:sz w:val="30"/>
                        </w:rPr>
                        <w:t xml:space="preserve"> </w:t>
                      </w:r>
                    </w:p>
                    <w:p>
                      <w:pPr>
                        <w:spacing w:before="198"/>
                        <w:ind w:left="5903"/>
                        <w:rPr>
                          <w:rFonts w:ascii="宋体"/>
                          <w:sz w:val="30"/>
                        </w:rPr>
                      </w:pPr>
                      <w:r>
                        <w:rPr>
                          <w:rFonts w:hint="eastAsia" w:ascii="宋体" w:eastAsia="宋体"/>
                          <w:sz w:val="30"/>
                        </w:rPr>
                        <w:t xml:space="preserve">法人代表（签字） </w:t>
                      </w:r>
                    </w:p>
                    <w:p>
                      <w:pPr>
                        <w:spacing w:before="199"/>
                        <w:ind w:left="6503"/>
                        <w:rPr>
                          <w:rFonts w:ascii="宋体" w:eastAsia="宋体"/>
                          <w:sz w:val="30"/>
                        </w:rPr>
                      </w:pPr>
                      <w:r>
                        <w:rPr>
                          <w:rFonts w:hint="eastAsia" w:ascii="宋体" w:eastAsia="宋体"/>
                          <w:sz w:val="30"/>
                        </w:rPr>
                        <w:t xml:space="preserve">年 月 日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ascii="黑体"/>
          <w:sz w:val="12"/>
        </w:rPr>
        <w:sectPr>
          <w:pgSz w:w="11910" w:h="16840"/>
          <w:pgMar w:top="1580" w:right="940" w:bottom="1160" w:left="880" w:header="0" w:footer="967" w:gutter="0"/>
          <w:cols w:space="720" w:num="1"/>
        </w:sectPr>
      </w:pPr>
    </w:p>
    <w:p>
      <w:pPr>
        <w:pStyle w:val="4"/>
        <w:spacing w:before="6"/>
        <w:rPr>
          <w:rFonts w:ascii="黑体"/>
          <w:b/>
          <w:sz w:val="8"/>
        </w:rPr>
      </w:pPr>
    </w:p>
    <w:p>
      <w:pPr>
        <w:spacing w:before="50"/>
        <w:ind w:left="317" w:right="259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  <w:lang w:eastAsia="zh-CN"/>
        </w:rPr>
        <w:t>投标企业</w:t>
      </w:r>
      <w:r>
        <w:rPr>
          <w:rFonts w:hint="eastAsia" w:ascii="黑体" w:eastAsia="黑体"/>
          <w:sz w:val="36"/>
        </w:rPr>
        <w:t>诚信创优评级申报说明</w:t>
      </w:r>
    </w:p>
    <w:p>
      <w:pPr>
        <w:spacing w:before="237"/>
        <w:ind w:left="210"/>
        <w:jc w:val="center"/>
        <w:rPr>
          <w:rFonts w:ascii="宋体"/>
          <w:sz w:val="30"/>
        </w:rPr>
      </w:pPr>
      <w:r>
        <w:rPr>
          <w:rFonts w:ascii="宋体"/>
          <w:sz w:val="30"/>
        </w:rPr>
        <w:t xml:space="preserve"> </w:t>
      </w:r>
    </w:p>
    <w:p>
      <w:pPr>
        <w:pStyle w:val="7"/>
        <w:numPr>
          <w:ilvl w:val="0"/>
          <w:numId w:val="1"/>
        </w:numPr>
        <w:tabs>
          <w:tab w:val="left" w:pos="1823"/>
        </w:tabs>
        <w:spacing w:line="364" w:lineRule="auto"/>
        <w:ind w:right="857" w:firstLine="599"/>
        <w:jc w:val="both"/>
        <w:rPr>
          <w:sz w:val="30"/>
        </w:rPr>
      </w:pPr>
      <w:r>
        <w:rPr>
          <w:spacing w:val="-22"/>
          <w:sz w:val="30"/>
        </w:rPr>
        <w:t xml:space="preserve">请参评企业根据自身情况，填报“企业情况表”。填报时， </w:t>
      </w:r>
      <w:r>
        <w:rPr>
          <w:spacing w:val="-7"/>
          <w:sz w:val="30"/>
        </w:rPr>
        <w:t>若某项信息下的行数不够，可以插入行，填写信息为日期的，请</w:t>
      </w:r>
      <w:r>
        <w:rPr>
          <w:sz w:val="30"/>
        </w:rPr>
        <w:t xml:space="preserve">填写至日，若无法详细到日请填写至月。 </w:t>
      </w:r>
    </w:p>
    <w:p>
      <w:pPr>
        <w:pStyle w:val="7"/>
        <w:numPr>
          <w:ilvl w:val="0"/>
          <w:numId w:val="1"/>
        </w:numPr>
        <w:tabs>
          <w:tab w:val="left" w:pos="1823"/>
        </w:tabs>
        <w:spacing w:before="0" w:line="382" w:lineRule="exact"/>
        <w:ind w:left="1822"/>
        <w:rPr>
          <w:sz w:val="30"/>
        </w:rPr>
      </w:pPr>
      <w:r>
        <w:rPr>
          <w:spacing w:val="-1"/>
          <w:sz w:val="30"/>
        </w:rPr>
        <w:t xml:space="preserve">请提供以下资料的复印件，并加盖公章。 </w:t>
      </w:r>
    </w:p>
    <w:p>
      <w:pPr>
        <w:spacing w:before="201" w:line="364" w:lineRule="auto"/>
        <w:ind w:left="920" w:right="858" w:firstLine="599"/>
        <w:jc w:val="both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pacing w:val="-8"/>
          <w:sz w:val="30"/>
          <w:lang w:eastAsia="zh-CN"/>
        </w:rPr>
        <w:t>（</w:t>
      </w:r>
      <w:r>
        <w:rPr>
          <w:rFonts w:hint="eastAsia" w:ascii="宋体" w:hAnsi="宋体" w:eastAsia="宋体"/>
          <w:spacing w:val="-8"/>
          <w:sz w:val="30"/>
          <w:lang w:val="en-US" w:eastAsia="zh-CN"/>
        </w:rPr>
        <w:t>1</w:t>
      </w:r>
      <w:r>
        <w:rPr>
          <w:rFonts w:hint="eastAsia" w:ascii="宋体" w:hAnsi="宋体" w:eastAsia="宋体"/>
          <w:spacing w:val="-8"/>
          <w:sz w:val="30"/>
          <w:lang w:eastAsia="zh-CN"/>
        </w:rPr>
        <w:t>）</w:t>
      </w:r>
      <w:r>
        <w:rPr>
          <w:rFonts w:hint="eastAsia" w:ascii="宋体" w:hAnsi="宋体" w:eastAsia="宋体"/>
          <w:spacing w:val="-8"/>
          <w:sz w:val="30"/>
        </w:rPr>
        <w:t xml:space="preserve"> 企业近 </w:t>
      </w:r>
      <w:r>
        <w:rPr>
          <w:rFonts w:hint="eastAsia" w:ascii="宋体" w:hAnsi="宋体" w:eastAsia="宋体"/>
          <w:sz w:val="30"/>
        </w:rPr>
        <w:t>3</w:t>
      </w:r>
      <w:r>
        <w:rPr>
          <w:rFonts w:hint="eastAsia" w:ascii="宋体" w:hAnsi="宋体" w:eastAsia="宋体"/>
          <w:spacing w:val="-10"/>
          <w:sz w:val="30"/>
        </w:rPr>
        <w:t xml:space="preserve"> 年</w:t>
      </w:r>
      <w:r>
        <w:rPr>
          <w:rFonts w:hint="eastAsia" w:ascii="宋体" w:hAnsi="宋体" w:eastAsia="宋体"/>
          <w:spacing w:val="-10"/>
          <w:sz w:val="30"/>
          <w:lang w:val="en-US" w:eastAsia="zh-CN"/>
        </w:rPr>
        <w:t>财务报告</w:t>
      </w:r>
      <w:r>
        <w:rPr>
          <w:rFonts w:hint="eastAsia" w:ascii="宋体" w:hAnsi="宋体" w:eastAsia="宋体"/>
          <w:sz w:val="30"/>
        </w:rPr>
        <w:t xml:space="preserve">； </w:t>
      </w:r>
    </w:p>
    <w:p>
      <w:pPr>
        <w:spacing w:line="364" w:lineRule="auto"/>
        <w:ind w:right="861" w:firstLine="1500" w:firstLineChars="500"/>
        <w:jc w:val="both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z w:val="30"/>
          <w:lang w:eastAsia="zh-CN"/>
        </w:rPr>
        <w:t>（</w:t>
      </w:r>
      <w:r>
        <w:rPr>
          <w:rFonts w:hint="eastAsia" w:ascii="宋体" w:hAnsi="宋体" w:eastAsia="宋体"/>
          <w:sz w:val="30"/>
          <w:lang w:val="en-US" w:eastAsia="zh-CN"/>
        </w:rPr>
        <w:t>2</w:t>
      </w:r>
      <w:r>
        <w:rPr>
          <w:rFonts w:hint="eastAsia" w:ascii="宋体" w:hAnsi="宋体" w:eastAsia="宋体"/>
          <w:sz w:val="30"/>
          <w:lang w:eastAsia="zh-CN"/>
        </w:rPr>
        <w:t>）</w:t>
      </w:r>
      <w:r>
        <w:rPr>
          <w:rFonts w:hint="eastAsia" w:ascii="宋体" w:hAnsi="宋体" w:eastAsia="宋体"/>
          <w:sz w:val="30"/>
        </w:rPr>
        <w:t xml:space="preserve"> 企业最新营业执照、法定代表人或负责人身份证； </w:t>
      </w:r>
    </w:p>
    <w:p>
      <w:pPr>
        <w:spacing w:line="383" w:lineRule="exact"/>
        <w:ind w:firstLine="1500" w:firstLineChars="500"/>
        <w:jc w:val="both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z w:val="30"/>
          <w:lang w:eastAsia="zh-CN"/>
        </w:rPr>
        <w:t>（</w:t>
      </w:r>
      <w:r>
        <w:rPr>
          <w:rFonts w:hint="eastAsia" w:ascii="宋体" w:hAnsi="宋体" w:eastAsia="宋体"/>
          <w:sz w:val="30"/>
          <w:lang w:val="en-US" w:eastAsia="zh-CN"/>
        </w:rPr>
        <w:t>3</w:t>
      </w:r>
      <w:r>
        <w:rPr>
          <w:rFonts w:hint="eastAsia" w:ascii="宋体" w:hAnsi="宋体" w:eastAsia="宋体"/>
          <w:sz w:val="30"/>
          <w:lang w:eastAsia="zh-CN"/>
        </w:rPr>
        <w:t>）</w:t>
      </w:r>
      <w:r>
        <w:rPr>
          <w:rFonts w:hint="eastAsia" w:ascii="宋体" w:hAnsi="宋体" w:eastAsia="宋体"/>
          <w:sz w:val="30"/>
        </w:rPr>
        <w:t xml:space="preserve"> 企业主要管理制度目录； </w:t>
      </w:r>
    </w:p>
    <w:p>
      <w:pPr>
        <w:spacing w:before="197"/>
        <w:ind w:firstLine="1500" w:firstLineChars="500"/>
        <w:jc w:val="both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z w:val="30"/>
          <w:lang w:eastAsia="zh-CN"/>
        </w:rPr>
        <w:t>（</w:t>
      </w:r>
      <w:r>
        <w:rPr>
          <w:rFonts w:hint="eastAsia" w:ascii="宋体" w:hAnsi="宋体" w:eastAsia="宋体"/>
          <w:sz w:val="30"/>
          <w:lang w:val="en-US" w:eastAsia="zh-CN"/>
        </w:rPr>
        <w:t>4</w:t>
      </w:r>
      <w:r>
        <w:rPr>
          <w:rFonts w:hint="eastAsia" w:ascii="宋体" w:hAnsi="宋体" w:eastAsia="宋体"/>
          <w:sz w:val="30"/>
          <w:lang w:eastAsia="zh-CN"/>
        </w:rPr>
        <w:t>）</w:t>
      </w:r>
      <w:r>
        <w:rPr>
          <w:rFonts w:hint="eastAsia" w:ascii="宋体" w:hAnsi="宋体" w:eastAsia="宋体"/>
          <w:sz w:val="30"/>
        </w:rPr>
        <w:t xml:space="preserve"> 企业相关证件证书及其他相关资料； </w:t>
      </w:r>
    </w:p>
    <w:p>
      <w:pPr>
        <w:spacing w:before="201" w:line="364" w:lineRule="auto"/>
        <w:ind w:right="858" w:firstLine="1400" w:firstLineChars="500"/>
        <w:jc w:val="both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pacing w:val="-10"/>
          <w:sz w:val="30"/>
          <w:lang w:eastAsia="zh-CN"/>
        </w:rPr>
        <w:t>（</w:t>
      </w:r>
      <w:r>
        <w:rPr>
          <w:rFonts w:hint="eastAsia" w:ascii="宋体" w:hAnsi="宋体" w:eastAsia="宋体"/>
          <w:spacing w:val="-10"/>
          <w:sz w:val="30"/>
          <w:lang w:val="en-US" w:eastAsia="zh-CN"/>
        </w:rPr>
        <w:t>5</w:t>
      </w:r>
      <w:r>
        <w:rPr>
          <w:rFonts w:hint="eastAsia" w:ascii="宋体" w:hAnsi="宋体" w:eastAsia="宋体"/>
          <w:spacing w:val="-10"/>
          <w:sz w:val="30"/>
          <w:lang w:eastAsia="zh-CN"/>
        </w:rPr>
        <w:t>）</w:t>
      </w:r>
      <w:r>
        <w:rPr>
          <w:rFonts w:hint="eastAsia" w:ascii="宋体" w:hAnsi="宋体" w:eastAsia="宋体"/>
          <w:spacing w:val="-10"/>
          <w:sz w:val="30"/>
        </w:rPr>
        <w:t xml:space="preserve"> 近</w:t>
      </w:r>
      <w:r>
        <w:rPr>
          <w:rFonts w:hint="eastAsia" w:ascii="宋体" w:hAnsi="宋体" w:eastAsia="宋体"/>
          <w:sz w:val="30"/>
        </w:rPr>
        <w:t>3</w:t>
      </w:r>
      <w:r>
        <w:rPr>
          <w:rFonts w:hint="eastAsia" w:ascii="宋体" w:hAnsi="宋体" w:eastAsia="宋体"/>
          <w:spacing w:val="-9"/>
          <w:sz w:val="30"/>
        </w:rPr>
        <w:t>年内的企业荣誉、获奖、信用评级、</w:t>
      </w:r>
      <w:r>
        <w:rPr>
          <w:rFonts w:hint="eastAsia" w:ascii="宋体" w:hAnsi="宋体" w:eastAsia="宋体"/>
          <w:sz w:val="30"/>
        </w:rPr>
        <w:t>表彰、社会公益证明</w:t>
      </w:r>
      <w:r>
        <w:rPr>
          <w:rFonts w:hint="eastAsia" w:ascii="宋体" w:hAnsi="宋体" w:eastAsia="宋体"/>
          <w:sz w:val="30"/>
          <w:lang w:val="en-US" w:eastAsia="zh-CN"/>
        </w:rPr>
        <w:t>材料</w:t>
      </w:r>
      <w:r>
        <w:rPr>
          <w:rFonts w:hint="eastAsia" w:ascii="宋体" w:hAnsi="宋体" w:eastAsia="宋体"/>
          <w:sz w:val="30"/>
        </w:rPr>
        <w:t xml:space="preserve">； </w:t>
      </w:r>
    </w:p>
    <w:p>
      <w:pPr>
        <w:spacing w:line="364" w:lineRule="auto"/>
        <w:ind w:right="858" w:firstLine="1400" w:firstLineChars="500"/>
        <w:jc w:val="both"/>
        <w:rPr>
          <w:rFonts w:hint="eastAsia" w:ascii="宋体" w:hAnsi="宋体" w:eastAsia="宋体"/>
          <w:sz w:val="30"/>
          <w:lang w:eastAsia="zh-CN"/>
        </w:rPr>
      </w:pPr>
      <w:r>
        <w:rPr>
          <w:rFonts w:hint="eastAsia" w:ascii="宋体" w:hAnsi="宋体" w:eastAsia="宋体"/>
          <w:spacing w:val="-10"/>
          <w:sz w:val="30"/>
          <w:lang w:eastAsia="zh-CN"/>
        </w:rPr>
        <w:t>（</w:t>
      </w:r>
      <w:r>
        <w:rPr>
          <w:rFonts w:hint="eastAsia" w:ascii="宋体" w:hAnsi="宋体" w:eastAsia="宋体"/>
          <w:spacing w:val="-10"/>
          <w:sz w:val="30"/>
          <w:lang w:val="en-US" w:eastAsia="zh-CN"/>
        </w:rPr>
        <w:t>6</w:t>
      </w:r>
      <w:r>
        <w:rPr>
          <w:rFonts w:hint="eastAsia" w:ascii="宋体" w:hAnsi="宋体" w:eastAsia="宋体"/>
          <w:spacing w:val="-10"/>
          <w:sz w:val="30"/>
          <w:lang w:eastAsia="zh-CN"/>
        </w:rPr>
        <w:t>）</w:t>
      </w:r>
      <w:r>
        <w:rPr>
          <w:rFonts w:hint="eastAsia" w:ascii="宋体" w:hAnsi="宋体" w:eastAsia="宋体"/>
          <w:spacing w:val="-10"/>
          <w:sz w:val="30"/>
        </w:rPr>
        <w:t xml:space="preserve"> 近 </w:t>
      </w:r>
      <w:r>
        <w:rPr>
          <w:rFonts w:hint="eastAsia" w:ascii="宋体" w:hAnsi="宋体" w:eastAsia="宋体"/>
          <w:sz w:val="30"/>
        </w:rPr>
        <w:t>3</w:t>
      </w:r>
      <w:r>
        <w:rPr>
          <w:rFonts w:hint="eastAsia" w:ascii="宋体" w:hAnsi="宋体" w:eastAsia="宋体"/>
          <w:spacing w:val="-9"/>
          <w:sz w:val="30"/>
        </w:rPr>
        <w:t xml:space="preserve"> 年参加</w:t>
      </w:r>
      <w:r>
        <w:rPr>
          <w:rFonts w:hint="eastAsia" w:ascii="宋体" w:hAnsi="宋体" w:eastAsia="宋体"/>
          <w:spacing w:val="-9"/>
          <w:sz w:val="30"/>
          <w:lang w:val="en-US" w:eastAsia="zh-CN"/>
        </w:rPr>
        <w:t>招投标</w:t>
      </w:r>
      <w:r>
        <w:rPr>
          <w:rFonts w:hint="eastAsia" w:ascii="宋体" w:hAnsi="宋体" w:eastAsia="宋体"/>
          <w:spacing w:val="-9"/>
          <w:sz w:val="30"/>
        </w:rPr>
        <w:t>行业协会组织的</w:t>
      </w:r>
      <w:r>
        <w:rPr>
          <w:rFonts w:hint="eastAsia" w:ascii="宋体" w:hAnsi="宋体" w:eastAsia="宋体"/>
          <w:spacing w:val="-9"/>
          <w:sz w:val="30"/>
          <w:lang w:val="en-US" w:eastAsia="zh-CN"/>
        </w:rPr>
        <w:t>各类活动</w:t>
      </w:r>
      <w:r>
        <w:rPr>
          <w:rFonts w:hint="eastAsia" w:ascii="宋体" w:hAnsi="宋体" w:eastAsia="宋体"/>
          <w:sz w:val="30"/>
          <w:lang w:eastAsia="zh-CN"/>
        </w:rPr>
        <w:t>；</w:t>
      </w:r>
    </w:p>
    <w:p>
      <w:pPr>
        <w:spacing w:line="364" w:lineRule="auto"/>
        <w:ind w:right="858" w:firstLine="1400" w:firstLineChars="500"/>
        <w:jc w:val="both"/>
        <w:rPr>
          <w:rFonts w:hint="default" w:ascii="宋体" w:hAnsi="宋体" w:eastAsia="宋体"/>
          <w:spacing w:val="-10"/>
          <w:sz w:val="30"/>
          <w:lang w:val="en-US" w:eastAsia="zh-CN"/>
        </w:rPr>
      </w:pPr>
      <w:r>
        <w:rPr>
          <w:rFonts w:hint="eastAsia" w:ascii="宋体" w:hAnsi="宋体" w:eastAsia="宋体"/>
          <w:spacing w:val="-10"/>
          <w:sz w:val="30"/>
          <w:lang w:val="en-US" w:eastAsia="zh-CN"/>
        </w:rPr>
        <w:t>（7） 企业其他材料。</w:t>
      </w:r>
    </w:p>
    <w:p>
      <w:pPr>
        <w:spacing w:line="364" w:lineRule="auto"/>
        <w:ind w:left="920" w:right="858" w:firstLine="599"/>
        <w:rPr>
          <w:rFonts w:hint="eastAsia" w:ascii="宋体" w:hAnsi="宋体" w:eastAsia="宋体"/>
          <w:sz w:val="30"/>
        </w:rPr>
      </w:pPr>
    </w:p>
    <w:p>
      <w:pPr>
        <w:spacing w:line="383" w:lineRule="exact"/>
        <w:ind w:left="1520"/>
        <w:rPr>
          <w:rFonts w:ascii="宋体"/>
          <w:sz w:val="30"/>
        </w:rPr>
      </w:pPr>
      <w:r>
        <w:rPr>
          <w:rFonts w:ascii="宋体"/>
          <w:sz w:val="30"/>
        </w:rPr>
        <w:t xml:space="preserve"> </w:t>
      </w:r>
    </w:p>
    <w:p>
      <w:pPr>
        <w:spacing w:before="259"/>
        <w:ind w:left="1520"/>
        <w:rPr>
          <w:rFonts w:ascii="宋体"/>
          <w:sz w:val="30"/>
        </w:rPr>
      </w:pPr>
      <w:r>
        <w:rPr>
          <w:rFonts w:ascii="宋体"/>
          <w:sz w:val="30"/>
        </w:rPr>
        <w:t xml:space="preserve"> </w:t>
      </w:r>
    </w:p>
    <w:p>
      <w:pPr>
        <w:rPr>
          <w:rFonts w:ascii="宋体"/>
          <w:sz w:val="30"/>
        </w:rPr>
        <w:sectPr>
          <w:pgSz w:w="11910" w:h="16840"/>
          <w:pgMar w:top="1580" w:right="940" w:bottom="1160" w:left="880" w:header="0" w:footer="967" w:gutter="0"/>
          <w:cols w:space="720" w:num="1"/>
        </w:sectPr>
      </w:pPr>
    </w:p>
    <w:p>
      <w:pPr>
        <w:pStyle w:val="2"/>
        <w:spacing w:before="27"/>
        <w:ind w:left="320"/>
      </w:pPr>
      <w:r>
        <w:t>企业情况表</w:t>
      </w:r>
    </w:p>
    <w:p>
      <w:pPr>
        <w:pStyle w:val="4"/>
        <w:spacing w:before="12"/>
        <w:rPr>
          <w:rFonts w:ascii="黑体"/>
          <w:b/>
          <w:sz w:val="13"/>
        </w:rPr>
      </w:pPr>
    </w:p>
    <w:p>
      <w:pPr>
        <w:pStyle w:val="7"/>
        <w:numPr>
          <w:ilvl w:val="0"/>
          <w:numId w:val="2"/>
        </w:numPr>
        <w:tabs>
          <w:tab w:val="left" w:pos="1223"/>
        </w:tabs>
        <w:spacing w:before="58"/>
        <w:rPr>
          <w:b/>
          <w:sz w:val="30"/>
        </w:rPr>
      </w:pPr>
      <w:r>
        <w:rPr>
          <w:b/>
          <w:sz w:val="30"/>
        </w:rPr>
        <w:t>基本信息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ascii="宋体"/>
          <w:b/>
          <w:sz w:val="15"/>
        </w:rPr>
      </w:pPr>
    </w:p>
    <w:tbl>
      <w:tblPr>
        <w:tblStyle w:val="5"/>
        <w:tblW w:w="0" w:type="auto"/>
        <w:tblInd w:w="2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2970"/>
        <w:gridCol w:w="1842"/>
        <w:gridCol w:w="2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75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企业名称（中文） </w:t>
            </w:r>
          </w:p>
        </w:tc>
        <w:tc>
          <w:tcPr>
            <w:tcW w:w="7628" w:type="dxa"/>
            <w:gridSpan w:val="3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75" w:type="dxa"/>
          </w:tcPr>
          <w:p>
            <w:pPr>
              <w:pStyle w:val="8"/>
              <w:spacing w:before="116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公司经营地址 </w:t>
            </w:r>
          </w:p>
        </w:tc>
        <w:tc>
          <w:tcPr>
            <w:tcW w:w="7628" w:type="dxa"/>
            <w:gridSpan w:val="3"/>
          </w:tcPr>
          <w:p>
            <w:pPr>
              <w:pStyle w:val="8"/>
              <w:spacing w:before="116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75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在</w:t>
            </w:r>
            <w:r>
              <w:rPr>
                <w:rFonts w:hint="eastAsia"/>
                <w:sz w:val="21"/>
              </w:rPr>
              <w:t>襄</w:t>
            </w:r>
            <w:r>
              <w:rPr>
                <w:sz w:val="21"/>
              </w:rPr>
              <w:t xml:space="preserve">经营地址 </w:t>
            </w:r>
          </w:p>
        </w:tc>
        <w:tc>
          <w:tcPr>
            <w:tcW w:w="2970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42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邮编 </w:t>
            </w:r>
          </w:p>
        </w:tc>
        <w:tc>
          <w:tcPr>
            <w:tcW w:w="2816" w:type="dxa"/>
          </w:tcPr>
          <w:p>
            <w:pPr>
              <w:pStyle w:val="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75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联系人 </w:t>
            </w:r>
          </w:p>
        </w:tc>
        <w:tc>
          <w:tcPr>
            <w:tcW w:w="2970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42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联系电话 </w:t>
            </w:r>
          </w:p>
        </w:tc>
        <w:tc>
          <w:tcPr>
            <w:tcW w:w="2816" w:type="dxa"/>
          </w:tcPr>
          <w:p>
            <w:pPr>
              <w:pStyle w:val="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975" w:type="dxa"/>
          </w:tcPr>
          <w:p>
            <w:pPr>
              <w:pStyle w:val="8"/>
              <w:spacing w:before="8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手机号码 </w:t>
            </w:r>
          </w:p>
        </w:tc>
        <w:tc>
          <w:tcPr>
            <w:tcW w:w="2970" w:type="dxa"/>
          </w:tcPr>
          <w:p>
            <w:pPr>
              <w:pStyle w:val="8"/>
              <w:spacing w:before="8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42" w:type="dxa"/>
          </w:tcPr>
          <w:p>
            <w:pPr>
              <w:pStyle w:val="8"/>
              <w:spacing w:before="8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电子邮箱 </w:t>
            </w:r>
          </w:p>
        </w:tc>
        <w:tc>
          <w:tcPr>
            <w:tcW w:w="2816" w:type="dxa"/>
          </w:tcPr>
          <w:p>
            <w:pPr>
              <w:pStyle w:val="8"/>
              <w:spacing w:before="8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975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公司网址 </w:t>
            </w:r>
          </w:p>
        </w:tc>
        <w:tc>
          <w:tcPr>
            <w:tcW w:w="7628" w:type="dxa"/>
            <w:gridSpan w:val="3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8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gridSpan w:val="3"/>
            <w:tcBorders>
              <w:bottom w:val="nil"/>
            </w:tcBorders>
          </w:tcPr>
          <w:p>
            <w:pPr>
              <w:pStyle w:val="8"/>
              <w:spacing w:before="1" w:line="251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2" w:line="250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8"/>
              <w:spacing w:before="13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重大事项说明 </w:t>
            </w:r>
          </w:p>
        </w:tc>
        <w:tc>
          <w:tcPr>
            <w:tcW w:w="762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1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8"/>
              <w:spacing w:before="5" w:line="250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8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1" w:line="251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8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gridSpan w:val="3"/>
            <w:tcBorders>
              <w:top w:val="nil"/>
            </w:tcBorders>
          </w:tcPr>
          <w:p>
            <w:pPr>
              <w:pStyle w:val="8"/>
              <w:spacing w:before="2" w:line="250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spacing w:before="1"/>
        <w:ind w:left="1340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>
      <w:pPr>
        <w:spacing w:before="142"/>
        <w:ind w:left="1333"/>
        <w:rPr>
          <w:rFonts w:ascii="宋体"/>
          <w:b/>
          <w:w w:val="99"/>
          <w:sz w:val="21"/>
        </w:rPr>
      </w:pPr>
    </w:p>
    <w:p>
      <w:pPr>
        <w:spacing w:before="142"/>
        <w:ind w:left="1333"/>
        <w:rPr>
          <w:rFonts w:ascii="宋体"/>
          <w:b/>
          <w:w w:val="99"/>
          <w:sz w:val="21"/>
        </w:rPr>
      </w:pPr>
    </w:p>
    <w:p>
      <w:pPr>
        <w:spacing w:before="142"/>
        <w:ind w:left="1333"/>
        <w:rPr>
          <w:rFonts w:ascii="宋体"/>
          <w:b/>
          <w:w w:val="99"/>
          <w:sz w:val="21"/>
        </w:rPr>
      </w:pPr>
    </w:p>
    <w:p>
      <w:pPr>
        <w:spacing w:before="142"/>
        <w:ind w:left="1333"/>
        <w:rPr>
          <w:rFonts w:ascii="宋体"/>
          <w:b/>
          <w:sz w:val="21"/>
        </w:rPr>
      </w:pPr>
      <w:r>
        <w:rPr>
          <w:rFonts w:ascii="宋体"/>
          <w:b/>
          <w:w w:val="99"/>
          <w:sz w:val="21"/>
        </w:rPr>
        <w:t xml:space="preserve"> </w:t>
      </w:r>
    </w:p>
    <w:p>
      <w:pPr>
        <w:pStyle w:val="7"/>
        <w:numPr>
          <w:ilvl w:val="0"/>
          <w:numId w:val="2"/>
        </w:numPr>
        <w:tabs>
          <w:tab w:val="left" w:pos="1223"/>
        </w:tabs>
        <w:spacing w:before="140"/>
        <w:rPr>
          <w:b/>
          <w:sz w:val="30"/>
        </w:rPr>
      </w:pPr>
      <w:r>
        <w:rPr>
          <w:rFonts w:hint="eastAsia"/>
          <w:b/>
          <w:sz w:val="30"/>
          <w:lang w:val="en-US" w:eastAsia="zh-CN"/>
        </w:rPr>
        <w:t>企业</w:t>
      </w:r>
      <w:r>
        <w:rPr>
          <w:b/>
          <w:sz w:val="30"/>
        </w:rPr>
        <w:t>从业人员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ascii="宋体"/>
          <w:b/>
          <w:sz w:val="15"/>
        </w:rPr>
      </w:pPr>
    </w:p>
    <w:tbl>
      <w:tblPr>
        <w:tblStyle w:val="5"/>
        <w:tblW w:w="0" w:type="auto"/>
        <w:tblInd w:w="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470"/>
        <w:gridCol w:w="1174"/>
        <w:gridCol w:w="992"/>
        <w:gridCol w:w="1136"/>
        <w:gridCol w:w="1533"/>
        <w:gridCol w:w="2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0" w:hRule="atLeast"/>
        </w:trPr>
        <w:tc>
          <w:tcPr>
            <w:tcW w:w="917" w:type="dxa"/>
          </w:tcPr>
          <w:p>
            <w:pPr>
              <w:pStyle w:val="8"/>
              <w:spacing w:before="9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0"/>
              <w:ind w:left="24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姓名 </w:t>
            </w:r>
          </w:p>
        </w:tc>
        <w:tc>
          <w:tcPr>
            <w:tcW w:w="1470" w:type="dxa"/>
          </w:tcPr>
          <w:p>
            <w:pPr>
              <w:pStyle w:val="8"/>
              <w:spacing w:before="9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0"/>
              <w:ind w:left="5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职位 </w:t>
            </w:r>
          </w:p>
        </w:tc>
        <w:tc>
          <w:tcPr>
            <w:tcW w:w="1174" w:type="dxa"/>
          </w:tcPr>
          <w:p>
            <w:pPr>
              <w:pStyle w:val="8"/>
              <w:spacing w:before="9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0"/>
              <w:ind w:left="378"/>
              <w:jc w:val="left"/>
              <w:rPr>
                <w:sz w:val="21"/>
              </w:rPr>
            </w:pPr>
            <w:r>
              <w:rPr>
                <w:sz w:val="21"/>
              </w:rPr>
              <w:t xml:space="preserve">年龄 </w:t>
            </w:r>
          </w:p>
        </w:tc>
        <w:tc>
          <w:tcPr>
            <w:tcW w:w="992" w:type="dxa"/>
          </w:tcPr>
          <w:p>
            <w:pPr>
              <w:pStyle w:val="8"/>
              <w:spacing w:before="9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0"/>
              <w:ind w:left="28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学历 </w:t>
            </w:r>
          </w:p>
        </w:tc>
        <w:tc>
          <w:tcPr>
            <w:tcW w:w="1136" w:type="dxa"/>
          </w:tcPr>
          <w:p>
            <w:pPr>
              <w:pStyle w:val="8"/>
              <w:spacing w:before="9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0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 xml:space="preserve">职称 </w:t>
            </w:r>
          </w:p>
        </w:tc>
        <w:tc>
          <w:tcPr>
            <w:tcW w:w="1533" w:type="dxa"/>
          </w:tcPr>
          <w:p>
            <w:pPr>
              <w:pStyle w:val="8"/>
              <w:spacing w:before="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1" w:line="244" w:lineRule="auto"/>
              <w:ind w:left="342" w:right="126" w:hanging="212"/>
              <w:jc w:val="left"/>
              <w:rPr>
                <w:sz w:val="21"/>
              </w:rPr>
            </w:pPr>
            <w:r>
              <w:rPr>
                <w:sz w:val="21"/>
              </w:rPr>
              <w:t xml:space="preserve">从事本行业年限（年） </w:t>
            </w:r>
          </w:p>
        </w:tc>
        <w:tc>
          <w:tcPr>
            <w:tcW w:w="2298" w:type="dxa"/>
          </w:tcPr>
          <w:p>
            <w:pPr>
              <w:pStyle w:val="8"/>
              <w:spacing w:before="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1" w:line="244" w:lineRule="auto"/>
              <w:ind w:left="514" w:right="194" w:hanging="31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7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0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74" w:type="dxa"/>
          </w:tcPr>
          <w:p>
            <w:pPr>
              <w:pStyle w:val="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2" w:type="dxa"/>
          </w:tcPr>
          <w:p>
            <w:pPr>
              <w:pStyle w:val="8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6" w:type="dxa"/>
          </w:tcPr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3" w:type="dxa"/>
          </w:tcPr>
          <w:p>
            <w:pPr>
              <w:pStyle w:val="8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98" w:type="dxa"/>
          </w:tcPr>
          <w:p>
            <w:pPr>
              <w:pStyle w:val="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7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0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74" w:type="dxa"/>
          </w:tcPr>
          <w:p>
            <w:pPr>
              <w:pStyle w:val="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2" w:type="dxa"/>
          </w:tcPr>
          <w:p>
            <w:pPr>
              <w:pStyle w:val="8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6" w:type="dxa"/>
          </w:tcPr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3" w:type="dxa"/>
          </w:tcPr>
          <w:p>
            <w:pPr>
              <w:pStyle w:val="8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98" w:type="dxa"/>
          </w:tcPr>
          <w:p>
            <w:pPr>
              <w:pStyle w:val="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17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0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74" w:type="dxa"/>
          </w:tcPr>
          <w:p>
            <w:pPr>
              <w:pStyle w:val="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2" w:type="dxa"/>
          </w:tcPr>
          <w:p>
            <w:pPr>
              <w:pStyle w:val="8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6" w:type="dxa"/>
          </w:tcPr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3" w:type="dxa"/>
          </w:tcPr>
          <w:p>
            <w:pPr>
              <w:pStyle w:val="8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98" w:type="dxa"/>
          </w:tcPr>
          <w:p>
            <w:pPr>
              <w:pStyle w:val="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17" w:type="dxa"/>
          </w:tcPr>
          <w:p>
            <w:pPr>
              <w:pStyle w:val="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70" w:type="dxa"/>
          </w:tcPr>
          <w:p>
            <w:pPr>
              <w:pStyle w:val="8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74" w:type="dxa"/>
          </w:tcPr>
          <w:p>
            <w:pPr>
              <w:pStyle w:val="8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2" w:type="dxa"/>
          </w:tcPr>
          <w:p>
            <w:pPr>
              <w:pStyle w:val="8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36" w:type="dxa"/>
          </w:tcPr>
          <w:p>
            <w:pPr>
              <w:pStyle w:val="8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533" w:type="dxa"/>
          </w:tcPr>
          <w:p>
            <w:pPr>
              <w:pStyle w:val="8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98" w:type="dxa"/>
          </w:tcPr>
          <w:p>
            <w:pPr>
              <w:pStyle w:val="8"/>
              <w:ind w:left="104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spacing w:before="1"/>
        <w:ind w:left="920"/>
        <w:rPr>
          <w:rFonts w:hint="eastAsia" w:ascii="宋体" w:eastAsia="仿宋"/>
          <w:b/>
          <w:sz w:val="21"/>
          <w:lang w:eastAsia="zh-CN"/>
        </w:rPr>
      </w:pPr>
      <w:r>
        <w:rPr>
          <w:rFonts w:ascii="宋体"/>
          <w:b/>
          <w:w w:val="99"/>
          <w:sz w:val="21"/>
        </w:rPr>
        <w:t xml:space="preserve"> </w:t>
      </w:r>
      <w:r>
        <w:rPr>
          <w:rFonts w:hint="eastAsia" w:ascii="宋体"/>
          <w:b/>
          <w:w w:val="99"/>
          <w:sz w:val="21"/>
          <w:lang w:eastAsia="zh-CN"/>
        </w:rPr>
        <w:t>（</w:t>
      </w:r>
      <w:r>
        <w:rPr>
          <w:rFonts w:hint="eastAsia" w:ascii="宋体"/>
          <w:b/>
          <w:w w:val="99"/>
          <w:sz w:val="21"/>
          <w:lang w:val="en-US" w:eastAsia="zh-CN"/>
        </w:rPr>
        <w:t>自行扩展</w:t>
      </w:r>
      <w:r>
        <w:rPr>
          <w:rFonts w:hint="eastAsia" w:ascii="宋体"/>
          <w:b/>
          <w:w w:val="99"/>
          <w:sz w:val="21"/>
          <w:lang w:eastAsia="zh-CN"/>
        </w:rPr>
        <w:t>）</w:t>
      </w:r>
    </w:p>
    <w:p>
      <w:pPr>
        <w:spacing w:before="141"/>
        <w:ind w:left="920"/>
        <w:rPr>
          <w:rFonts w:ascii="宋体"/>
          <w:b/>
          <w:sz w:val="21"/>
        </w:rPr>
      </w:pPr>
      <w:r>
        <w:rPr>
          <w:rFonts w:ascii="宋体"/>
          <w:b/>
          <w:w w:val="99"/>
          <w:sz w:val="21"/>
        </w:rPr>
        <w:t xml:space="preserve"> </w:t>
      </w:r>
    </w:p>
    <w:p>
      <w:pPr>
        <w:spacing w:before="139"/>
        <w:rPr>
          <w:rFonts w:ascii="宋体"/>
          <w:sz w:val="21"/>
        </w:rPr>
        <w:sectPr>
          <w:footerReference r:id="rId4" w:type="default"/>
          <w:pgSz w:w="11910" w:h="16840"/>
          <w:pgMar w:top="1400" w:right="940" w:bottom="1160" w:left="880" w:header="0" w:footer="967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223"/>
        </w:tabs>
        <w:spacing w:before="44"/>
        <w:rPr>
          <w:b/>
          <w:sz w:val="30"/>
        </w:rPr>
      </w:pPr>
      <w:r>
        <w:rPr>
          <w:b/>
          <w:w w:val="95"/>
          <w:sz w:val="30"/>
        </w:rPr>
        <w:t>企业管理制度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hint="default" w:ascii="宋体" w:eastAsia="仿宋"/>
          <w:b/>
          <w:sz w:val="15"/>
          <w:lang w:val="en-US" w:eastAsia="zh-CN"/>
        </w:rPr>
      </w:pPr>
      <w:r>
        <w:rPr>
          <w:rFonts w:hint="eastAsia" w:ascii="宋体"/>
          <w:b/>
          <w:sz w:val="15"/>
          <w:lang w:val="en-US" w:eastAsia="zh-CN"/>
        </w:rPr>
        <w:t xml:space="preserve">                </w:t>
      </w:r>
      <w:r>
        <w:rPr>
          <w:rFonts w:hint="eastAsia" w:ascii="宋体"/>
          <w:b w:val="0"/>
          <w:bCs/>
          <w:sz w:val="15"/>
          <w:lang w:val="en-US" w:eastAsia="zh-CN"/>
        </w:rPr>
        <w:t xml:space="preserve"> </w:t>
      </w:r>
      <w:r>
        <w:rPr>
          <w:rFonts w:hint="eastAsia" w:ascii="宋体"/>
          <w:b w:val="0"/>
          <w:bCs/>
          <w:sz w:val="32"/>
          <w:szCs w:val="32"/>
          <w:lang w:val="en-US" w:eastAsia="zh-CN"/>
        </w:rPr>
        <w:t>（格式自拟）</w:t>
      </w:r>
    </w:p>
    <w:p>
      <w:pPr>
        <w:spacing w:before="22"/>
        <w:ind w:left="920"/>
        <w:rPr>
          <w:rFonts w:ascii="宋体"/>
          <w:sz w:val="21"/>
        </w:rPr>
      </w:pPr>
      <w:r>
        <w:rPr>
          <w:rFonts w:ascii="宋体"/>
          <w:sz w:val="21"/>
        </w:rPr>
        <w:t xml:space="preserve"> </w:t>
      </w:r>
    </w:p>
    <w:p>
      <w:pPr>
        <w:spacing w:before="23"/>
        <w:ind w:left="920"/>
        <w:rPr>
          <w:rFonts w:ascii="宋体"/>
          <w:b/>
          <w:sz w:val="30"/>
        </w:rPr>
      </w:pPr>
    </w:p>
    <w:p>
      <w:pPr>
        <w:pStyle w:val="7"/>
        <w:numPr>
          <w:ilvl w:val="0"/>
          <w:numId w:val="2"/>
        </w:numPr>
        <w:tabs>
          <w:tab w:val="left" w:pos="1223"/>
        </w:tabs>
        <w:rPr>
          <w:b/>
          <w:sz w:val="30"/>
        </w:rPr>
      </w:pPr>
      <w:r>
        <w:rPr>
          <w:rFonts w:hint="eastAsia"/>
          <w:b/>
          <w:w w:val="95"/>
          <w:sz w:val="30"/>
          <w:lang w:val="en-US" w:eastAsia="zh-CN"/>
        </w:rPr>
        <w:t>企业</w:t>
      </w:r>
      <w:r>
        <w:rPr>
          <w:b/>
          <w:w w:val="95"/>
          <w:sz w:val="30"/>
        </w:rPr>
        <w:t>组织结构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5"/>
        <w:rPr>
          <w:rFonts w:ascii="宋体"/>
          <w:sz w:val="17"/>
        </w:rPr>
      </w:pPr>
    </w:p>
    <w:p>
      <w:pPr>
        <w:pStyle w:val="4"/>
        <w:spacing w:before="5"/>
        <w:ind w:firstLine="960" w:firstLineChars="300"/>
        <w:rPr>
          <w:rFonts w:ascii="宋体"/>
          <w:sz w:val="17"/>
        </w:rPr>
        <w:sectPr>
          <w:footerReference r:id="rId5" w:type="default"/>
          <w:pgSz w:w="11910" w:h="16840"/>
          <w:pgMar w:top="1380" w:right="940" w:bottom="1160" w:left="880" w:header="0" w:footer="967" w:gutter="0"/>
          <w:cols w:space="720" w:num="1"/>
        </w:sectPr>
      </w:pPr>
      <w:r>
        <w:rPr>
          <w:rFonts w:hint="eastAsia" w:ascii="宋体"/>
          <w:b w:val="0"/>
          <w:bCs/>
          <w:sz w:val="32"/>
          <w:szCs w:val="32"/>
          <w:lang w:val="en-US" w:eastAsia="zh-CN"/>
        </w:rPr>
        <w:t>（格式自拟）</w:t>
      </w:r>
    </w:p>
    <w:p>
      <w:pPr>
        <w:spacing w:before="43"/>
        <w:rPr>
          <w:rFonts w:ascii="宋体"/>
          <w:b/>
          <w:sz w:val="21"/>
        </w:rPr>
      </w:pPr>
      <w:r>
        <w:rPr>
          <w:rFonts w:ascii="宋体"/>
          <w:b/>
          <w:w w:val="99"/>
          <w:sz w:val="21"/>
        </w:rPr>
        <w:t xml:space="preserve"> </w:t>
      </w:r>
    </w:p>
    <w:p>
      <w:pPr>
        <w:spacing w:before="140"/>
        <w:ind w:left="354"/>
        <w:rPr>
          <w:rFonts w:ascii="宋体" w:eastAsia="宋体"/>
          <w:b/>
          <w:sz w:val="30"/>
        </w:rPr>
      </w:pPr>
      <w:r>
        <w:rPr>
          <w:rFonts w:hint="eastAsia" w:ascii="宋体" w:eastAsia="宋体"/>
          <w:b/>
          <w:w w:val="99"/>
          <w:sz w:val="21"/>
        </w:rPr>
        <w:t xml:space="preserve">      </w:t>
      </w:r>
      <w:r>
        <w:rPr>
          <w:rFonts w:hint="eastAsia" w:ascii="宋体" w:eastAsia="宋体"/>
          <w:b/>
          <w:sz w:val="30"/>
        </w:rPr>
        <w:t>5.人力资源</w:t>
      </w:r>
      <w:r>
        <w:rPr>
          <w:rFonts w:hint="eastAsia" w:ascii="宋体" w:eastAsia="宋体"/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ascii="宋体"/>
          <w:b/>
          <w:sz w:val="15"/>
        </w:rPr>
      </w:pPr>
    </w:p>
    <w:p>
      <w:pPr>
        <w:spacing w:before="1"/>
        <w:ind w:left="354" w:firstLine="632" w:firstLineChars="200"/>
        <w:rPr>
          <w:rFonts w:ascii="宋体"/>
          <w:b/>
          <w:sz w:val="21"/>
        </w:rPr>
      </w:pPr>
      <w:r>
        <w:rPr>
          <w:rFonts w:hint="eastAsia" w:ascii="宋体"/>
          <w:b w:val="0"/>
          <w:bCs/>
          <w:w w:val="99"/>
          <w:sz w:val="32"/>
          <w:szCs w:val="32"/>
          <w:lang w:eastAsia="zh-CN"/>
        </w:rPr>
        <w:t>（</w:t>
      </w:r>
      <w:r>
        <w:rPr>
          <w:rFonts w:hint="eastAsia" w:ascii="宋体"/>
          <w:b w:val="0"/>
          <w:bCs/>
          <w:w w:val="99"/>
          <w:sz w:val="32"/>
          <w:szCs w:val="32"/>
          <w:lang w:val="en-US" w:eastAsia="zh-CN"/>
        </w:rPr>
        <w:t>格式自拟</w:t>
      </w:r>
      <w:r>
        <w:rPr>
          <w:rFonts w:hint="eastAsia" w:ascii="宋体"/>
          <w:b w:val="0"/>
          <w:bCs/>
          <w:w w:val="99"/>
          <w:sz w:val="32"/>
          <w:szCs w:val="32"/>
          <w:lang w:eastAsia="zh-CN"/>
        </w:rPr>
        <w:t>）</w:t>
      </w:r>
      <w:r>
        <w:rPr>
          <w:rFonts w:ascii="宋体"/>
          <w:b/>
          <w:w w:val="99"/>
          <w:sz w:val="21"/>
        </w:rPr>
        <w:t xml:space="preserve">      </w:t>
      </w:r>
    </w:p>
    <w:p>
      <w:pPr>
        <w:spacing w:before="140"/>
        <w:ind w:left="920"/>
        <w:rPr>
          <w:rFonts w:ascii="宋体"/>
          <w:b/>
          <w:sz w:val="30"/>
        </w:rPr>
      </w:pPr>
      <w:r>
        <w:rPr>
          <w:rFonts w:ascii="宋体"/>
          <w:b/>
          <w:w w:val="99"/>
          <w:sz w:val="30"/>
        </w:rPr>
        <w:t xml:space="preserve"> </w:t>
      </w:r>
    </w:p>
    <w:p>
      <w:pPr>
        <w:pStyle w:val="7"/>
        <w:numPr>
          <w:ilvl w:val="0"/>
          <w:numId w:val="3"/>
        </w:numPr>
        <w:tabs>
          <w:tab w:val="left" w:pos="1223"/>
        </w:tabs>
        <w:rPr>
          <w:b/>
          <w:sz w:val="30"/>
        </w:rPr>
      </w:pPr>
      <w:r>
        <w:rPr>
          <w:b/>
          <w:sz w:val="30"/>
        </w:rPr>
        <w:t>业务情况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ascii="宋体"/>
          <w:b/>
          <w:sz w:val="15"/>
        </w:rPr>
      </w:pPr>
    </w:p>
    <w:tbl>
      <w:tblPr>
        <w:tblStyle w:val="5"/>
        <w:tblW w:w="0" w:type="auto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5"/>
        <w:gridCol w:w="3421"/>
        <w:gridCol w:w="3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785" w:type="dxa"/>
          </w:tcPr>
          <w:p>
            <w:pPr>
              <w:pStyle w:val="8"/>
              <w:ind w:left="1213" w:right="1102"/>
              <w:rPr>
                <w:sz w:val="21"/>
              </w:rPr>
            </w:pPr>
            <w:r>
              <w:rPr>
                <w:sz w:val="21"/>
              </w:rPr>
              <w:t xml:space="preserve">时间 </w:t>
            </w:r>
          </w:p>
        </w:tc>
        <w:tc>
          <w:tcPr>
            <w:tcW w:w="3421" w:type="dxa"/>
          </w:tcPr>
          <w:p>
            <w:pPr>
              <w:pStyle w:val="8"/>
              <w:ind w:left="793" w:right="687"/>
              <w:rPr>
                <w:sz w:val="21"/>
              </w:rPr>
            </w:pPr>
            <w:r>
              <w:rPr>
                <w:sz w:val="21"/>
              </w:rPr>
              <w:t>有效</w:t>
            </w:r>
            <w:r>
              <w:rPr>
                <w:rFonts w:hint="eastAsia"/>
                <w:sz w:val="21"/>
                <w:lang w:eastAsia="zh-CN"/>
              </w:rPr>
              <w:t>中</w:t>
            </w:r>
            <w:r>
              <w:rPr>
                <w:sz w:val="21"/>
              </w:rPr>
              <w:t xml:space="preserve">标额（万元） </w:t>
            </w:r>
          </w:p>
        </w:tc>
        <w:tc>
          <w:tcPr>
            <w:tcW w:w="3369" w:type="dxa"/>
          </w:tcPr>
          <w:p>
            <w:pPr>
              <w:pStyle w:val="8"/>
              <w:ind w:left="872" w:right="767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中标</w:t>
            </w:r>
            <w:r>
              <w:rPr>
                <w:sz w:val="21"/>
              </w:rPr>
              <w:t xml:space="preserve">项目数量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785" w:type="dxa"/>
          </w:tcPr>
          <w:p>
            <w:pPr>
              <w:pStyle w:val="8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21" w:type="dxa"/>
          </w:tcPr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69" w:type="dxa"/>
          </w:tcPr>
          <w:p>
            <w:pPr>
              <w:pStyle w:val="8"/>
              <w:ind w:lef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785" w:type="dxa"/>
          </w:tcPr>
          <w:p>
            <w:pPr>
              <w:pStyle w:val="8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421" w:type="dxa"/>
          </w:tcPr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369" w:type="dxa"/>
          </w:tcPr>
          <w:p>
            <w:pPr>
              <w:pStyle w:val="8"/>
              <w:ind w:left="10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pStyle w:val="4"/>
        <w:ind w:firstLine="402" w:firstLineChars="200"/>
        <w:rPr>
          <w:rFonts w:hint="eastAsia" w:ascii="宋体" w:eastAsia="仿宋"/>
          <w:b/>
          <w:sz w:val="20"/>
          <w:lang w:eastAsia="zh-CN"/>
        </w:rPr>
      </w:pPr>
      <w:r>
        <w:rPr>
          <w:rFonts w:hint="eastAsia" w:ascii="宋体"/>
          <w:b/>
          <w:sz w:val="20"/>
          <w:lang w:eastAsia="zh-CN"/>
        </w:rPr>
        <w:t>（</w:t>
      </w:r>
      <w:r>
        <w:rPr>
          <w:rFonts w:hint="eastAsia" w:ascii="宋体"/>
          <w:b/>
          <w:sz w:val="20"/>
          <w:lang w:val="en-US" w:eastAsia="zh-CN"/>
        </w:rPr>
        <w:t>自行扩展</w:t>
      </w:r>
      <w:r>
        <w:rPr>
          <w:rFonts w:hint="eastAsia" w:ascii="宋体"/>
          <w:b/>
          <w:sz w:val="20"/>
          <w:lang w:eastAsia="zh-CN"/>
        </w:rPr>
        <w:t>）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1223"/>
        </w:tabs>
        <w:spacing w:before="225"/>
        <w:rPr>
          <w:b/>
          <w:sz w:val="30"/>
        </w:rPr>
      </w:pPr>
      <w:r>
        <w:rPr>
          <w:b/>
          <w:sz w:val="30"/>
        </w:rPr>
        <w:t>在</w:t>
      </w:r>
      <w:r>
        <w:rPr>
          <w:rFonts w:hint="eastAsia"/>
          <w:b/>
          <w:sz w:val="30"/>
        </w:rPr>
        <w:t>襄</w:t>
      </w:r>
      <w:r>
        <w:rPr>
          <w:b/>
          <w:sz w:val="30"/>
        </w:rPr>
        <w:t>办公条件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ascii="宋体"/>
          <w:b/>
          <w:sz w:val="15"/>
        </w:rPr>
      </w:pPr>
    </w:p>
    <w:tbl>
      <w:tblPr>
        <w:tblStyle w:val="5"/>
        <w:tblW w:w="0" w:type="auto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3"/>
        <w:gridCol w:w="2653"/>
        <w:gridCol w:w="1963"/>
        <w:gridCol w:w="2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653" w:type="dxa"/>
          </w:tcPr>
          <w:p>
            <w:pPr>
              <w:pStyle w:val="8"/>
              <w:spacing w:before="157"/>
              <w:ind w:left="730" w:right="616"/>
              <w:rPr>
                <w:sz w:val="21"/>
              </w:rPr>
            </w:pPr>
            <w:r>
              <w:rPr>
                <w:sz w:val="21"/>
              </w:rPr>
              <w:t xml:space="preserve">公司名称 </w:t>
            </w:r>
          </w:p>
        </w:tc>
        <w:tc>
          <w:tcPr>
            <w:tcW w:w="2653" w:type="dxa"/>
          </w:tcPr>
          <w:p>
            <w:pPr>
              <w:pStyle w:val="8"/>
              <w:spacing w:before="157"/>
              <w:ind w:left="730" w:right="619"/>
              <w:rPr>
                <w:sz w:val="21"/>
              </w:rPr>
            </w:pPr>
            <w:r>
              <w:rPr>
                <w:sz w:val="21"/>
              </w:rPr>
              <w:t xml:space="preserve">办公场所地址 </w:t>
            </w:r>
          </w:p>
        </w:tc>
        <w:tc>
          <w:tcPr>
            <w:tcW w:w="1963" w:type="dxa"/>
          </w:tcPr>
          <w:p>
            <w:pPr>
              <w:pStyle w:val="8"/>
              <w:spacing w:before="157"/>
              <w:ind w:left="596" w:right="483"/>
              <w:rPr>
                <w:sz w:val="21"/>
              </w:rPr>
            </w:pPr>
            <w:r>
              <w:rPr>
                <w:sz w:val="21"/>
              </w:rPr>
              <w:t xml:space="preserve">建筑面积 </w:t>
            </w:r>
          </w:p>
        </w:tc>
        <w:tc>
          <w:tcPr>
            <w:tcW w:w="2210" w:type="dxa"/>
          </w:tcPr>
          <w:p>
            <w:pPr>
              <w:pStyle w:val="8"/>
              <w:spacing w:before="157"/>
              <w:ind w:left="718" w:right="608"/>
              <w:rPr>
                <w:sz w:val="21"/>
              </w:rPr>
            </w:pPr>
            <w:r>
              <w:rPr>
                <w:sz w:val="21"/>
              </w:rPr>
              <w:t xml:space="preserve">权属关系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653" w:type="dxa"/>
          </w:tcPr>
          <w:p>
            <w:pPr>
              <w:pStyle w:val="8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653" w:type="dxa"/>
          </w:tcPr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63" w:type="dxa"/>
          </w:tcPr>
          <w:p>
            <w:pPr>
              <w:pStyle w:val="8"/>
              <w:ind w:left="11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10" w:type="dxa"/>
          </w:tcPr>
          <w:p>
            <w:pPr>
              <w:pStyle w:val="8"/>
              <w:ind w:left="10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653" w:type="dxa"/>
          </w:tcPr>
          <w:p>
            <w:pPr>
              <w:pStyle w:val="8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653" w:type="dxa"/>
          </w:tcPr>
          <w:p>
            <w:pPr>
              <w:pStyle w:val="8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63" w:type="dxa"/>
          </w:tcPr>
          <w:p>
            <w:pPr>
              <w:pStyle w:val="8"/>
              <w:ind w:left="11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210" w:type="dxa"/>
          </w:tcPr>
          <w:p>
            <w:pPr>
              <w:pStyle w:val="8"/>
              <w:ind w:left="10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653" w:type="dxa"/>
          </w:tcPr>
          <w:p>
            <w:pPr>
              <w:pStyle w:val="8"/>
              <w:ind w:left="114"/>
              <w:rPr>
                <w:sz w:val="21"/>
              </w:rPr>
            </w:pPr>
          </w:p>
        </w:tc>
        <w:tc>
          <w:tcPr>
            <w:tcW w:w="2653" w:type="dxa"/>
          </w:tcPr>
          <w:p>
            <w:pPr>
              <w:pStyle w:val="8"/>
              <w:ind w:left="113"/>
              <w:rPr>
                <w:sz w:val="21"/>
              </w:rPr>
            </w:pPr>
          </w:p>
        </w:tc>
        <w:tc>
          <w:tcPr>
            <w:tcW w:w="1963" w:type="dxa"/>
          </w:tcPr>
          <w:p>
            <w:pPr>
              <w:pStyle w:val="8"/>
              <w:ind w:left="112"/>
              <w:rPr>
                <w:sz w:val="21"/>
              </w:rPr>
            </w:pPr>
          </w:p>
        </w:tc>
        <w:tc>
          <w:tcPr>
            <w:tcW w:w="2210" w:type="dxa"/>
          </w:tcPr>
          <w:p>
            <w:pPr>
              <w:pStyle w:val="8"/>
              <w:ind w:left="109"/>
              <w:rPr>
                <w:sz w:val="21"/>
              </w:rPr>
            </w:pPr>
          </w:p>
        </w:tc>
      </w:tr>
    </w:tbl>
    <w:p>
      <w:pPr>
        <w:spacing w:before="1"/>
        <w:ind w:left="275" w:right="259"/>
        <w:jc w:val="center"/>
        <w:rPr>
          <w:rFonts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说明：公司名称填写企业总部或分支机构名称，权属关系可填自有、租赁等。</w:t>
      </w:r>
      <w:r>
        <w:rPr>
          <w:rFonts w:hint="eastAsia" w:ascii="宋体" w:eastAsia="宋体"/>
          <w:b/>
          <w:w w:val="99"/>
          <w:sz w:val="21"/>
        </w:rPr>
        <w:t xml:space="preserve"> </w:t>
      </w:r>
    </w:p>
    <w:p>
      <w:pPr>
        <w:jc w:val="center"/>
        <w:rPr>
          <w:rFonts w:ascii="宋体" w:eastAsia="宋体"/>
          <w:sz w:val="21"/>
        </w:rPr>
        <w:sectPr>
          <w:footerReference r:id="rId6" w:type="default"/>
          <w:pgSz w:w="11910" w:h="16840"/>
          <w:pgMar w:top="1380" w:right="940" w:bottom="1160" w:left="880" w:header="0" w:footer="967" w:gutter="0"/>
          <w:cols w:space="720" w:num="1"/>
        </w:sectPr>
      </w:pPr>
    </w:p>
    <w:p>
      <w:pPr>
        <w:spacing w:before="45"/>
        <w:ind w:left="920"/>
        <w:rPr>
          <w:rFonts w:ascii="宋体"/>
        </w:rPr>
      </w:pPr>
      <w:r>
        <w:rPr>
          <w:rFonts w:ascii="宋体"/>
        </w:rPr>
        <w:t xml:space="preserve"> </w:t>
      </w:r>
    </w:p>
    <w:p>
      <w:pPr>
        <w:pStyle w:val="7"/>
        <w:numPr>
          <w:ilvl w:val="0"/>
          <w:numId w:val="3"/>
        </w:numPr>
        <w:tabs>
          <w:tab w:val="left" w:pos="1223"/>
        </w:tabs>
        <w:spacing w:before="144"/>
        <w:rPr>
          <w:b/>
          <w:sz w:val="30"/>
        </w:rPr>
      </w:pPr>
      <w:r>
        <w:rPr>
          <w:b/>
          <w:sz w:val="30"/>
        </w:rPr>
        <w:t>企业荣誉记录（</w:t>
      </w:r>
      <w:r>
        <w:rPr>
          <w:b/>
          <w:spacing w:val="-37"/>
          <w:sz w:val="30"/>
        </w:rPr>
        <w:t xml:space="preserve">近 </w:t>
      </w:r>
      <w:r>
        <w:rPr>
          <w:b/>
          <w:sz w:val="30"/>
        </w:rPr>
        <w:t>3</w:t>
      </w:r>
      <w:r>
        <w:rPr>
          <w:b/>
          <w:spacing w:val="-37"/>
          <w:sz w:val="30"/>
        </w:rPr>
        <w:t xml:space="preserve"> 年</w:t>
      </w:r>
      <w:r>
        <w:rPr>
          <w:b/>
          <w:sz w:val="30"/>
        </w:rPr>
        <w:t>）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 w:after="1"/>
        <w:rPr>
          <w:rFonts w:ascii="宋体"/>
          <w:b/>
          <w:sz w:val="15"/>
        </w:rPr>
      </w:pPr>
    </w:p>
    <w:tbl>
      <w:tblPr>
        <w:tblStyle w:val="5"/>
        <w:tblW w:w="0" w:type="auto"/>
        <w:tblInd w:w="2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18"/>
        <w:gridCol w:w="3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840" w:type="dxa"/>
          </w:tcPr>
          <w:p>
            <w:pPr>
              <w:pStyle w:val="8"/>
              <w:ind w:left="822" w:right="708"/>
              <w:rPr>
                <w:sz w:val="21"/>
              </w:rPr>
            </w:pPr>
            <w:r>
              <w:rPr>
                <w:sz w:val="21"/>
              </w:rPr>
              <w:t xml:space="preserve">获得荣誉日期 </w:t>
            </w:r>
          </w:p>
        </w:tc>
        <w:tc>
          <w:tcPr>
            <w:tcW w:w="2818" w:type="dxa"/>
          </w:tcPr>
          <w:p>
            <w:pPr>
              <w:pStyle w:val="8"/>
              <w:ind w:left="988"/>
              <w:jc w:val="left"/>
              <w:rPr>
                <w:sz w:val="21"/>
              </w:rPr>
            </w:pPr>
            <w:r>
              <w:rPr>
                <w:sz w:val="21"/>
              </w:rPr>
              <w:t xml:space="preserve">荣誉名称 </w:t>
            </w:r>
          </w:p>
        </w:tc>
        <w:tc>
          <w:tcPr>
            <w:tcW w:w="3992" w:type="dxa"/>
          </w:tcPr>
          <w:p>
            <w:pPr>
              <w:pStyle w:val="8"/>
              <w:ind w:left="1607" w:right="1495"/>
              <w:rPr>
                <w:sz w:val="21"/>
              </w:rPr>
            </w:pPr>
            <w:r>
              <w:rPr>
                <w:sz w:val="21"/>
              </w:rPr>
              <w:t xml:space="preserve">授予单位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40" w:type="dxa"/>
          </w:tcPr>
          <w:p>
            <w:pPr>
              <w:pStyle w:val="8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818" w:type="dxa"/>
          </w:tcPr>
          <w:p>
            <w:pPr>
              <w:pStyle w:val="8"/>
              <w:ind w:left="5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92" w:type="dxa"/>
          </w:tcPr>
          <w:p>
            <w:pPr>
              <w:pStyle w:val="8"/>
              <w:ind w:left="53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40" w:type="dxa"/>
          </w:tcPr>
          <w:p>
            <w:pPr>
              <w:pStyle w:val="8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818" w:type="dxa"/>
          </w:tcPr>
          <w:p>
            <w:pPr>
              <w:pStyle w:val="8"/>
              <w:ind w:left="5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92" w:type="dxa"/>
          </w:tcPr>
          <w:p>
            <w:pPr>
              <w:pStyle w:val="8"/>
              <w:ind w:left="53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40" w:type="dxa"/>
          </w:tcPr>
          <w:p>
            <w:pPr>
              <w:pStyle w:val="8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818" w:type="dxa"/>
          </w:tcPr>
          <w:p>
            <w:pPr>
              <w:pStyle w:val="8"/>
              <w:ind w:left="5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92" w:type="dxa"/>
          </w:tcPr>
          <w:p>
            <w:pPr>
              <w:pStyle w:val="8"/>
              <w:ind w:left="53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840" w:type="dxa"/>
          </w:tcPr>
          <w:p>
            <w:pPr>
              <w:pStyle w:val="8"/>
              <w:ind w:left="11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818" w:type="dxa"/>
          </w:tcPr>
          <w:p>
            <w:pPr>
              <w:pStyle w:val="8"/>
              <w:ind w:left="5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992" w:type="dxa"/>
          </w:tcPr>
          <w:p>
            <w:pPr>
              <w:pStyle w:val="8"/>
              <w:ind w:left="53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pStyle w:val="4"/>
        <w:ind w:firstLine="416" w:firstLineChars="200"/>
        <w:rPr>
          <w:rFonts w:hint="eastAsia" w:ascii="宋体" w:eastAsia="仿宋"/>
          <w:b/>
          <w:sz w:val="20"/>
          <w:lang w:eastAsia="zh-CN"/>
        </w:rPr>
      </w:pPr>
      <w:r>
        <w:rPr>
          <w:rFonts w:ascii="宋体"/>
          <w:b/>
          <w:w w:val="99"/>
          <w:sz w:val="21"/>
        </w:rPr>
        <w:t xml:space="preserve"> </w:t>
      </w:r>
      <w:r>
        <w:rPr>
          <w:rFonts w:hint="eastAsia" w:ascii="宋体"/>
          <w:b/>
          <w:sz w:val="20"/>
          <w:lang w:eastAsia="zh-CN"/>
        </w:rPr>
        <w:t>（</w:t>
      </w:r>
      <w:r>
        <w:rPr>
          <w:rFonts w:hint="eastAsia" w:ascii="宋体"/>
          <w:b/>
          <w:sz w:val="20"/>
          <w:lang w:val="en-US" w:eastAsia="zh-CN"/>
        </w:rPr>
        <w:t>自行扩展</w:t>
      </w:r>
      <w:r>
        <w:rPr>
          <w:rFonts w:hint="eastAsia" w:ascii="宋体"/>
          <w:b/>
          <w:sz w:val="20"/>
          <w:lang w:eastAsia="zh-CN"/>
        </w:rPr>
        <w:t>）</w:t>
      </w:r>
    </w:p>
    <w:p>
      <w:pPr>
        <w:spacing w:before="1"/>
        <w:ind w:left="920"/>
        <w:rPr>
          <w:rFonts w:ascii="宋体"/>
          <w:b/>
          <w:sz w:val="21"/>
        </w:rPr>
      </w:pPr>
    </w:p>
    <w:p>
      <w:pPr>
        <w:spacing w:before="142"/>
        <w:ind w:left="920"/>
        <w:rPr>
          <w:rFonts w:ascii="宋体"/>
          <w:b/>
          <w:sz w:val="30"/>
        </w:rPr>
      </w:pPr>
      <w:r>
        <w:rPr>
          <w:rFonts w:ascii="宋体"/>
          <w:b/>
          <w:w w:val="99"/>
          <w:sz w:val="30"/>
        </w:rPr>
        <w:t xml:space="preserve"> </w:t>
      </w:r>
    </w:p>
    <w:p>
      <w:pPr>
        <w:pStyle w:val="7"/>
        <w:numPr>
          <w:ilvl w:val="0"/>
          <w:numId w:val="3"/>
        </w:numPr>
        <w:tabs>
          <w:tab w:val="left" w:pos="1223"/>
        </w:tabs>
        <w:rPr>
          <w:b/>
          <w:sz w:val="30"/>
        </w:rPr>
      </w:pPr>
      <w:r>
        <w:rPr>
          <w:b/>
          <w:sz w:val="30"/>
        </w:rPr>
        <w:t>企业曾获信用评级情况（</w:t>
      </w:r>
      <w:r>
        <w:rPr>
          <w:b/>
          <w:spacing w:val="-38"/>
          <w:sz w:val="30"/>
        </w:rPr>
        <w:t xml:space="preserve">近 </w:t>
      </w:r>
      <w:r>
        <w:rPr>
          <w:b/>
          <w:sz w:val="30"/>
        </w:rPr>
        <w:t>3</w:t>
      </w:r>
      <w:r>
        <w:rPr>
          <w:b/>
          <w:spacing w:val="-37"/>
          <w:sz w:val="30"/>
        </w:rPr>
        <w:t xml:space="preserve"> 年</w:t>
      </w:r>
      <w:r>
        <w:rPr>
          <w:b/>
          <w:sz w:val="30"/>
        </w:rPr>
        <w:t>）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ascii="宋体"/>
          <w:b/>
          <w:sz w:val="15"/>
        </w:rPr>
      </w:pPr>
    </w:p>
    <w:tbl>
      <w:tblPr>
        <w:tblStyle w:val="5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2127"/>
        <w:gridCol w:w="1779"/>
        <w:gridCol w:w="1779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970" w:type="dxa"/>
          </w:tcPr>
          <w:p>
            <w:pPr>
              <w:pStyle w:val="8"/>
              <w:spacing w:before="82"/>
              <w:ind w:left="596" w:right="483"/>
              <w:rPr>
                <w:sz w:val="21"/>
              </w:rPr>
            </w:pPr>
            <w:r>
              <w:rPr>
                <w:sz w:val="21"/>
              </w:rPr>
              <w:t xml:space="preserve">评级日期 </w:t>
            </w:r>
          </w:p>
        </w:tc>
        <w:tc>
          <w:tcPr>
            <w:tcW w:w="2127" w:type="dxa"/>
          </w:tcPr>
          <w:p>
            <w:pPr>
              <w:pStyle w:val="8"/>
              <w:spacing w:before="82"/>
              <w:ind w:left="204" w:right="88"/>
              <w:rPr>
                <w:sz w:val="21"/>
              </w:rPr>
            </w:pPr>
            <w:r>
              <w:rPr>
                <w:sz w:val="21"/>
              </w:rPr>
              <w:t xml:space="preserve">评级机构/授信机构 </w:t>
            </w:r>
          </w:p>
        </w:tc>
        <w:tc>
          <w:tcPr>
            <w:tcW w:w="1779" w:type="dxa"/>
          </w:tcPr>
          <w:p>
            <w:pPr>
              <w:pStyle w:val="8"/>
              <w:spacing w:before="82"/>
              <w:ind w:left="185" w:right="72"/>
              <w:rPr>
                <w:sz w:val="21"/>
              </w:rPr>
            </w:pPr>
            <w:r>
              <w:rPr>
                <w:sz w:val="21"/>
              </w:rPr>
              <w:t xml:space="preserve">信用等级 </w:t>
            </w:r>
          </w:p>
        </w:tc>
        <w:tc>
          <w:tcPr>
            <w:tcW w:w="1779" w:type="dxa"/>
          </w:tcPr>
          <w:p>
            <w:pPr>
              <w:pStyle w:val="8"/>
              <w:spacing w:before="82"/>
              <w:ind w:left="187" w:right="72"/>
              <w:rPr>
                <w:sz w:val="21"/>
              </w:rPr>
            </w:pPr>
            <w:r>
              <w:rPr>
                <w:sz w:val="21"/>
              </w:rPr>
              <w:t xml:space="preserve">有效期起始日期 </w:t>
            </w:r>
          </w:p>
        </w:tc>
        <w:tc>
          <w:tcPr>
            <w:tcW w:w="1844" w:type="dxa"/>
          </w:tcPr>
          <w:p>
            <w:pPr>
              <w:pStyle w:val="8"/>
              <w:spacing w:before="82"/>
              <w:ind w:left="218" w:right="106"/>
              <w:rPr>
                <w:sz w:val="21"/>
              </w:rPr>
            </w:pPr>
            <w:r>
              <w:rPr>
                <w:sz w:val="21"/>
              </w:rPr>
              <w:t xml:space="preserve">有效期终止日期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970" w:type="dxa"/>
          </w:tcPr>
          <w:p>
            <w:pPr>
              <w:pStyle w:val="8"/>
              <w:spacing w:before="85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7" w:type="dxa"/>
          </w:tcPr>
          <w:p>
            <w:pPr>
              <w:pStyle w:val="8"/>
              <w:spacing w:before="85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</w:tcPr>
          <w:p>
            <w:pPr>
              <w:pStyle w:val="8"/>
              <w:spacing w:before="85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</w:tcPr>
          <w:p>
            <w:pPr>
              <w:pStyle w:val="8"/>
              <w:spacing w:before="85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44" w:type="dxa"/>
          </w:tcPr>
          <w:p>
            <w:pPr>
              <w:pStyle w:val="8"/>
              <w:spacing w:before="85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970" w:type="dxa"/>
          </w:tcPr>
          <w:p>
            <w:pPr>
              <w:pStyle w:val="8"/>
              <w:spacing w:before="82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7" w:type="dxa"/>
          </w:tcPr>
          <w:p>
            <w:pPr>
              <w:pStyle w:val="8"/>
              <w:spacing w:before="82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</w:tcPr>
          <w:p>
            <w:pPr>
              <w:pStyle w:val="8"/>
              <w:spacing w:before="82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</w:tcPr>
          <w:p>
            <w:pPr>
              <w:pStyle w:val="8"/>
              <w:spacing w:before="82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44" w:type="dxa"/>
          </w:tcPr>
          <w:p>
            <w:pPr>
              <w:pStyle w:val="8"/>
              <w:spacing w:before="82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70" w:type="dxa"/>
          </w:tcPr>
          <w:p>
            <w:pPr>
              <w:pStyle w:val="8"/>
              <w:spacing w:before="88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127" w:type="dxa"/>
          </w:tcPr>
          <w:p>
            <w:pPr>
              <w:pStyle w:val="8"/>
              <w:spacing w:before="88"/>
              <w:ind w:left="116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</w:tcPr>
          <w:p>
            <w:pPr>
              <w:pStyle w:val="8"/>
              <w:spacing w:before="88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79" w:type="dxa"/>
          </w:tcPr>
          <w:p>
            <w:pPr>
              <w:pStyle w:val="8"/>
              <w:spacing w:before="88"/>
              <w:ind w:left="11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44" w:type="dxa"/>
          </w:tcPr>
          <w:p>
            <w:pPr>
              <w:pStyle w:val="8"/>
              <w:spacing w:before="88"/>
              <w:ind w:left="1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>
      <w:pPr>
        <w:pStyle w:val="4"/>
        <w:ind w:firstLine="402" w:firstLineChars="200"/>
        <w:rPr>
          <w:rFonts w:hint="eastAsia" w:ascii="宋体" w:eastAsia="仿宋"/>
          <w:b/>
          <w:sz w:val="20"/>
          <w:lang w:eastAsia="zh-CN"/>
        </w:rPr>
      </w:pPr>
      <w:r>
        <w:rPr>
          <w:rFonts w:hint="eastAsia" w:ascii="宋体"/>
          <w:b/>
          <w:sz w:val="20"/>
          <w:lang w:val="en-US" w:eastAsia="zh-CN"/>
        </w:rPr>
        <w:t xml:space="preserve">         </w:t>
      </w:r>
      <w:r>
        <w:rPr>
          <w:rFonts w:hint="eastAsia" w:ascii="宋体"/>
          <w:b/>
          <w:sz w:val="20"/>
          <w:lang w:eastAsia="zh-CN"/>
        </w:rPr>
        <w:t>（</w:t>
      </w:r>
      <w:r>
        <w:rPr>
          <w:rFonts w:hint="eastAsia" w:ascii="宋体"/>
          <w:b/>
          <w:sz w:val="20"/>
          <w:lang w:val="en-US" w:eastAsia="zh-CN"/>
        </w:rPr>
        <w:t>自行扩展</w:t>
      </w:r>
      <w:r>
        <w:rPr>
          <w:rFonts w:hint="eastAsia" w:ascii="宋体"/>
          <w:b/>
          <w:sz w:val="20"/>
          <w:lang w:eastAsia="zh-CN"/>
        </w:rPr>
        <w:t>）</w:t>
      </w:r>
    </w:p>
    <w:p>
      <w:pPr>
        <w:pStyle w:val="4"/>
        <w:rPr>
          <w:rFonts w:hint="default" w:ascii="宋体" w:eastAsia="仿宋"/>
          <w:b/>
          <w:sz w:val="20"/>
          <w:lang w:val="en-US" w:eastAsia="zh-CN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numPr>
          <w:ilvl w:val="0"/>
          <w:numId w:val="3"/>
        </w:numPr>
        <w:spacing w:before="7"/>
        <w:ind w:left="1374" w:leftChars="0" w:hanging="454" w:firstLineChars="0"/>
        <w:rPr>
          <w:rFonts w:hint="eastAsia" w:ascii="宋体" w:hAnsi="宋体" w:eastAsia="宋体" w:cs="宋体"/>
          <w:b/>
          <w:sz w:val="30"/>
          <w:szCs w:val="22"/>
          <w:lang w:val="en-US" w:eastAsia="zh-CN" w:bidi="zh-CN"/>
        </w:rPr>
      </w:pPr>
      <w:r>
        <w:rPr>
          <w:rFonts w:hint="eastAsia" w:ascii="宋体" w:hAnsi="宋体" w:eastAsia="宋体" w:cs="宋体"/>
          <w:b/>
          <w:sz w:val="30"/>
          <w:szCs w:val="22"/>
          <w:lang w:val="zh-CN" w:eastAsia="zh-CN" w:bidi="zh-CN"/>
        </w:rPr>
        <w:t>最近 3 年参加</w:t>
      </w:r>
      <w:r>
        <w:rPr>
          <w:rFonts w:hint="eastAsia" w:ascii="宋体" w:hAnsi="宋体" w:eastAsia="宋体" w:cs="宋体"/>
          <w:b/>
          <w:sz w:val="30"/>
          <w:szCs w:val="22"/>
          <w:lang w:val="en-US" w:eastAsia="zh-CN" w:bidi="zh-CN"/>
        </w:rPr>
        <w:t>招投标</w:t>
      </w:r>
      <w:r>
        <w:rPr>
          <w:rFonts w:hint="eastAsia" w:ascii="宋体" w:hAnsi="宋体" w:eastAsia="宋体" w:cs="宋体"/>
          <w:b/>
          <w:sz w:val="30"/>
          <w:szCs w:val="22"/>
          <w:lang w:val="zh-CN" w:eastAsia="zh-CN" w:bidi="zh-CN"/>
        </w:rPr>
        <w:t>行业协会组织的</w:t>
      </w:r>
      <w:r>
        <w:rPr>
          <w:rFonts w:hint="eastAsia" w:ascii="宋体" w:hAnsi="宋体" w:eastAsia="宋体" w:cs="宋体"/>
          <w:b/>
          <w:sz w:val="30"/>
          <w:szCs w:val="22"/>
          <w:lang w:val="en-US" w:eastAsia="zh-CN" w:bidi="zh-CN"/>
        </w:rPr>
        <w:t>各类活动表</w:t>
      </w:r>
    </w:p>
    <w:p>
      <w:pPr>
        <w:pStyle w:val="4"/>
        <w:numPr>
          <w:ilvl w:val="0"/>
          <w:numId w:val="0"/>
        </w:numPr>
        <w:spacing w:before="7"/>
        <w:ind w:left="920" w:leftChars="0"/>
        <w:rPr>
          <w:rFonts w:hint="eastAsia" w:ascii="宋体" w:hAnsi="宋体" w:eastAsia="宋体"/>
          <w:spacing w:val="-9"/>
          <w:sz w:val="30"/>
          <w:lang w:val="en-US" w:eastAsia="zh-CN"/>
        </w:rPr>
      </w:pPr>
      <w:r>
        <w:rPr>
          <w:rFonts w:hint="eastAsia" w:ascii="宋体" w:hAnsi="宋体" w:eastAsia="宋体"/>
          <w:spacing w:val="-9"/>
          <w:sz w:val="30"/>
          <w:lang w:val="en-US" w:eastAsia="zh-CN"/>
        </w:rPr>
        <w:t>（格式自拟）</w:t>
      </w:r>
    </w:p>
    <w:p>
      <w:pPr>
        <w:pStyle w:val="4"/>
        <w:numPr>
          <w:ilvl w:val="0"/>
          <w:numId w:val="0"/>
        </w:numPr>
        <w:spacing w:before="7"/>
        <w:ind w:left="920" w:leftChars="0"/>
        <w:rPr>
          <w:rFonts w:hint="eastAsia" w:ascii="宋体" w:hAnsi="宋体" w:eastAsia="宋体"/>
          <w:spacing w:val="-9"/>
          <w:sz w:val="30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7"/>
        <w:ind w:left="920" w:leftChars="0"/>
        <w:rPr>
          <w:rFonts w:hint="default" w:ascii="宋体" w:hAnsi="宋体" w:eastAsia="宋体"/>
          <w:spacing w:val="-9"/>
          <w:sz w:val="30"/>
          <w:lang w:val="en-US" w:eastAsia="zh-CN"/>
        </w:rPr>
      </w:pPr>
    </w:p>
    <w:p>
      <w:pPr>
        <w:pStyle w:val="7"/>
        <w:numPr>
          <w:ilvl w:val="0"/>
          <w:numId w:val="3"/>
        </w:numPr>
        <w:tabs>
          <w:tab w:val="left" w:pos="1374"/>
        </w:tabs>
        <w:spacing w:before="227"/>
        <w:ind w:left="1374" w:hanging="454"/>
        <w:rPr>
          <w:b/>
          <w:sz w:val="30"/>
        </w:rPr>
      </w:pPr>
      <w:r>
        <w:rPr>
          <w:b/>
          <w:sz w:val="30"/>
        </w:rPr>
        <w:t>处罚信息（</w:t>
      </w:r>
      <w:r>
        <w:rPr>
          <w:b/>
          <w:spacing w:val="-39"/>
          <w:sz w:val="30"/>
        </w:rPr>
        <w:t xml:space="preserve">近 </w:t>
      </w:r>
      <w:r>
        <w:rPr>
          <w:b/>
          <w:sz w:val="30"/>
        </w:rPr>
        <w:t>3</w:t>
      </w:r>
      <w:r>
        <w:rPr>
          <w:b/>
          <w:spacing w:val="-37"/>
          <w:sz w:val="30"/>
        </w:rPr>
        <w:t xml:space="preserve"> 年</w:t>
      </w:r>
      <w:r>
        <w:rPr>
          <w:b/>
          <w:sz w:val="30"/>
        </w:rPr>
        <w:t>）</w:t>
      </w:r>
      <w:r>
        <w:rPr>
          <w:b/>
          <w:w w:val="99"/>
          <w:sz w:val="30"/>
        </w:rPr>
        <w:t xml:space="preserve"> </w:t>
      </w:r>
    </w:p>
    <w:p>
      <w:pPr>
        <w:pStyle w:val="4"/>
        <w:spacing w:before="4"/>
        <w:rPr>
          <w:rFonts w:ascii="宋体"/>
          <w:b/>
          <w:sz w:val="15"/>
        </w:rPr>
      </w:pPr>
    </w:p>
    <w:tbl>
      <w:tblPr>
        <w:tblStyle w:val="5"/>
        <w:tblW w:w="9544" w:type="dxa"/>
        <w:tblInd w:w="2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2725"/>
        <w:gridCol w:w="1942"/>
        <w:gridCol w:w="2421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32" w:type="dxa"/>
          </w:tcPr>
          <w:p>
            <w:pPr>
              <w:pStyle w:val="8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序号</w:t>
            </w:r>
          </w:p>
        </w:tc>
        <w:tc>
          <w:tcPr>
            <w:tcW w:w="2725" w:type="dxa"/>
          </w:tcPr>
          <w:p>
            <w:pPr>
              <w:pStyle w:val="8"/>
              <w:ind w:left="957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事</w:t>
            </w:r>
            <w:r>
              <w:rPr>
                <w:sz w:val="21"/>
              </w:rPr>
              <w:t xml:space="preserve">由概述 </w:t>
            </w:r>
          </w:p>
        </w:tc>
        <w:tc>
          <w:tcPr>
            <w:tcW w:w="1942" w:type="dxa"/>
          </w:tcPr>
          <w:p>
            <w:pPr>
              <w:pStyle w:val="8"/>
              <w:ind w:left="643"/>
              <w:jc w:val="left"/>
              <w:rPr>
                <w:sz w:val="21"/>
              </w:rPr>
            </w:pPr>
            <w:r>
              <w:rPr>
                <w:sz w:val="21"/>
              </w:rPr>
              <w:t xml:space="preserve">处罚结果 </w:t>
            </w:r>
          </w:p>
        </w:tc>
        <w:tc>
          <w:tcPr>
            <w:tcW w:w="2421" w:type="dxa"/>
          </w:tcPr>
          <w:p>
            <w:pPr>
              <w:pStyle w:val="8"/>
              <w:ind w:left="8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处罚时间 </w:t>
            </w:r>
          </w:p>
        </w:tc>
        <w:tc>
          <w:tcPr>
            <w:tcW w:w="1824" w:type="dxa"/>
          </w:tcPr>
          <w:p>
            <w:pPr>
              <w:pStyle w:val="8"/>
              <w:ind w:firstLine="630" w:firstLineChars="300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32" w:type="dxa"/>
          </w:tcPr>
          <w:p>
            <w:pPr>
              <w:pStyle w:val="8"/>
              <w:ind w:left="53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725" w:type="dxa"/>
          </w:tcPr>
          <w:p>
            <w:pPr>
              <w:pStyle w:val="8"/>
              <w:ind w:left="53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2" w:type="dxa"/>
          </w:tcPr>
          <w:p>
            <w:pPr>
              <w:pStyle w:val="8"/>
              <w:ind w:left="53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421" w:type="dxa"/>
          </w:tcPr>
          <w:p>
            <w:pPr>
              <w:pStyle w:val="8"/>
              <w:ind w:left="53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4" w:type="dxa"/>
          </w:tcPr>
          <w:p>
            <w:pPr>
              <w:pStyle w:val="8"/>
              <w:ind w:left="538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32" w:type="dxa"/>
          </w:tcPr>
          <w:p>
            <w:pPr>
              <w:pStyle w:val="8"/>
              <w:spacing w:before="88"/>
              <w:ind w:left="53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725" w:type="dxa"/>
          </w:tcPr>
          <w:p>
            <w:pPr>
              <w:pStyle w:val="8"/>
              <w:spacing w:before="88"/>
              <w:ind w:left="53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2" w:type="dxa"/>
          </w:tcPr>
          <w:p>
            <w:pPr>
              <w:pStyle w:val="8"/>
              <w:spacing w:before="88"/>
              <w:ind w:left="53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421" w:type="dxa"/>
          </w:tcPr>
          <w:p>
            <w:pPr>
              <w:pStyle w:val="8"/>
              <w:spacing w:before="88"/>
              <w:ind w:left="53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4" w:type="dxa"/>
          </w:tcPr>
          <w:p>
            <w:pPr>
              <w:pStyle w:val="8"/>
              <w:spacing w:before="88"/>
              <w:ind w:left="538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32" w:type="dxa"/>
          </w:tcPr>
          <w:p>
            <w:pPr>
              <w:pStyle w:val="8"/>
              <w:ind w:left="53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725" w:type="dxa"/>
          </w:tcPr>
          <w:p>
            <w:pPr>
              <w:pStyle w:val="8"/>
              <w:ind w:left="53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942" w:type="dxa"/>
          </w:tcPr>
          <w:p>
            <w:pPr>
              <w:pStyle w:val="8"/>
              <w:ind w:left="53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421" w:type="dxa"/>
          </w:tcPr>
          <w:p>
            <w:pPr>
              <w:pStyle w:val="8"/>
              <w:ind w:left="53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24" w:type="dxa"/>
          </w:tcPr>
          <w:p>
            <w:pPr>
              <w:pStyle w:val="8"/>
              <w:ind w:left="538"/>
              <w:rPr>
                <w:sz w:val="21"/>
              </w:rPr>
            </w:pPr>
          </w:p>
        </w:tc>
      </w:tr>
    </w:tbl>
    <w:p>
      <w:pPr>
        <w:pStyle w:val="4"/>
        <w:rPr>
          <w:rFonts w:ascii="宋体"/>
          <w:b/>
          <w:sz w:val="30"/>
        </w:rPr>
      </w:pPr>
    </w:p>
    <w:p>
      <w:pPr>
        <w:ind w:left="920"/>
        <w:rPr>
          <w:rFonts w:ascii="宋体"/>
          <w:sz w:val="28"/>
        </w:rPr>
      </w:pPr>
    </w:p>
    <w:p/>
    <w:sectPr>
      <w:footerReference r:id="rId7" w:type="default"/>
      <w:pgSz w:w="11910" w:h="16840"/>
      <w:pgMar w:top="1380" w:right="940" w:bottom="1160" w:left="880" w:header="0" w:footer="9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9220" cy="1397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8.6pt;mso-position-horizontal:center;mso-position-horizontal-relative:margin;z-index:251660288;mso-width-relative:page;mso-height-relative:page;" filled="f" stroked="f" coordsize="21600,21600" o:gfxdata="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ZEDqLTAAAAAwEAAA8AAAAAAAAAAQAgAAAAIgAAAGRycy9kb3ducmV2LnhtbFBLAQIUABQAAAAI&#10;AIdO4kBX3P+LuQEAAHE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9957435</wp:posOffset>
              </wp:positionV>
              <wp:extent cx="83820" cy="139700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hint="eastAsia" w:ascii="Calibri"/>
                              <w:spacing w:val="-1"/>
                              <w:sz w:val="18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6pt;margin-top:784.05pt;height:11pt;width:6.6pt;mso-position-horizontal-relative:page;mso-position-vertical-relative:page;z-index:-251657216;mso-width-relative:page;mso-height-relative:page;" filled="f" stroked="f" coordsize="21600,21600" o:gfxdata="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2TltfaAAAADQEAAA8AAAAAAAAAAQAgAAAAIgAAAGRycy9kb3ducmV2LnhtbFBLAQIU&#10;ABQAAAAIAIdO4kA7vwM7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hint="eastAsia" w:ascii="Calibri"/>
                        <w:spacing w:val="-1"/>
                        <w:sz w:val="18"/>
                        <w:lang w:val="en-US" w:eastAsia="zh-CN"/>
                      </w:rPr>
                      <w:t>4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9957435</wp:posOffset>
              </wp:positionV>
              <wp:extent cx="83820" cy="139700"/>
              <wp:effectExtent l="0" t="0" r="0" b="0"/>
              <wp:wrapNone/>
              <wp:docPr id="1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hint="eastAsia" w:ascii="Calibri" w:eastAsia="仿宋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Calibri"/>
                              <w:sz w:val="18"/>
                              <w:lang w:val="en-US" w:eastAsia="zh-CN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6pt;margin-top:784.05pt;height:11pt;width:6.6pt;mso-position-horizontal-relative:page;mso-position-vertical-relative:page;z-index:-251654144;mso-width-relative:page;mso-height-relative:page;" filled="f" stroked="f" coordsize="21600,21600" o:gfxdata="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DZOW19oAAAANAQAADwAAAAAAAAABACAAAAAiAAAAZHJzL2Rvd25yZXYueG1sUEsB&#10;AhQAFAAAAAgAh07iQHUaXmi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hint="eastAsia" w:ascii="Calibri" w:eastAsia="仿宋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Calibri"/>
                        <w:sz w:val="18"/>
                        <w:lang w:val="en-US" w:eastAsia="zh-CN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9957435</wp:posOffset>
              </wp:positionV>
              <wp:extent cx="83820" cy="139700"/>
              <wp:effectExtent l="0" t="0" r="0" b="0"/>
              <wp:wrapNone/>
              <wp:docPr id="1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hint="eastAsia" w:ascii="Calibri" w:eastAsia="仿宋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Calibri"/>
                              <w:sz w:val="18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6pt;margin-top:784.05pt;height:11pt;width:6.6pt;mso-position-horizontal-relative:page;mso-position-vertical-relative:page;z-index:-251653120;mso-width-relative:page;mso-height-relative:page;" filled="f" stroked="f" coordsize="21600,21600" o:gfxdata="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Nk5bX2gAAAA0BAAAPAAAAAAAAAAEAIAAAACIAAABkcnMvZG93bnJldi54bWxQSwEC&#10;FAAUAAAACACHTuJA16kUx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hint="eastAsia" w:ascii="Calibri" w:eastAsia="仿宋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Calibri"/>
                        <w:sz w:val="18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9957435</wp:posOffset>
              </wp:positionV>
              <wp:extent cx="83820" cy="139700"/>
              <wp:effectExtent l="0" t="0" r="0" b="0"/>
              <wp:wrapNone/>
              <wp:docPr id="2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hint="eastAsia" w:ascii="Calibri" w:eastAsia="仿宋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Calibri"/>
                              <w:sz w:val="18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3.6pt;margin-top:784.05pt;height:11pt;width:6.6pt;mso-position-horizontal-relative:page;mso-position-vertical-relative:page;z-index:-251652096;mso-width-relative:page;mso-height-relative:page;" filled="f" stroked="f" coordsize="21600,21600" o:gfxdata="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2TltfaAAAADQEAAA8AAAAAAAAAAQAgAAAAIgAAAGRycy9kb3ducmV2LnhtbFBLAQIU&#10;ABQAAAAIAIdO4kAcNE8m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hint="eastAsia" w:ascii="Calibri" w:eastAsia="仿宋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Calibri"/>
                        <w:sz w:val="18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22" w:hanging="303"/>
        <w:jc w:val="left"/>
      </w:pPr>
      <w:rPr>
        <w:rFonts w:hint="default" w:ascii="宋体" w:hAnsi="宋体" w:eastAsia="宋体" w:cs="宋体"/>
        <w:b/>
        <w:bCs/>
        <w:spacing w:val="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6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93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9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6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5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9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26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13" w:hanging="30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0" w:hanging="303"/>
        <w:jc w:val="left"/>
      </w:pPr>
      <w:rPr>
        <w:rFonts w:hint="default" w:ascii="宋体" w:hAnsi="宋体" w:eastAsia="宋体" w:cs="宋体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6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3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69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86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0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19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36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3" w:hanging="30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6"/>
      <w:numFmt w:val="decimal"/>
      <w:lvlText w:val="%1."/>
      <w:lvlJc w:val="left"/>
      <w:pPr>
        <w:ind w:left="1222" w:hanging="303"/>
        <w:jc w:val="left"/>
      </w:pPr>
      <w:rPr>
        <w:rFonts w:hint="default" w:ascii="宋体" w:hAnsi="宋体" w:eastAsia="宋体" w:cs="宋体"/>
        <w:b/>
        <w:bCs/>
        <w:spacing w:val="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06" w:hanging="30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93" w:hanging="30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9" w:hanging="30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6" w:hanging="30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53" w:hanging="30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39" w:hanging="30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26" w:hanging="30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13" w:hanging="30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YTdlZGIwM2Y4ZjA2ZjYxZTMxMDE4MDgyNDUyY2YifQ=="/>
  </w:docVars>
  <w:rsids>
    <w:rsidRoot w:val="27AB78B2"/>
    <w:rsid w:val="27A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7" w:right="259"/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1563"/>
      <w:outlineLvl w:val="1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7">
    <w:name w:val="List Paragraph"/>
    <w:basedOn w:val="1"/>
    <w:qFormat/>
    <w:uiPriority w:val="1"/>
    <w:pPr>
      <w:spacing w:before="199"/>
      <w:ind w:left="1222" w:hanging="303"/>
    </w:pPr>
    <w:rPr>
      <w:rFonts w:ascii="宋体" w:hAnsi="宋体" w:eastAsia="宋体" w:cs="宋体"/>
    </w:rPr>
  </w:style>
  <w:style w:type="paragraph" w:customStyle="1" w:styleId="8">
    <w:name w:val="Table Paragraph"/>
    <w:basedOn w:val="1"/>
    <w:qFormat/>
    <w:uiPriority w:val="1"/>
    <w:pPr>
      <w:spacing w:before="87"/>
      <w:ind w:left="110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635</Words>
  <Characters>636</Characters>
  <Lines>0</Lines>
  <Paragraphs>0</Paragraphs>
  <TotalTime>1</TotalTime>
  <ScaleCrop>false</ScaleCrop>
  <LinksUpToDate>false</LinksUpToDate>
  <CharactersWithSpaces>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2022-09-20T06:57:00Z</dcterms:created>
  <dc:creator>Try.</dc:creator>
  <cp:lastModifiedBy>Try.</cp:lastModifiedBy>
  <dcterms:modified xsi:type="dcterms:W3CDTF">2022-09-20T06:59:29Z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B861B6658B87460EAF0947DAE2025E78</vt:lpwstr>
  </property>
</Properties>
</file>